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cd68" w14:textId="0d2c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товарищества с ограниченной ответственностью "Енбекши"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2004 года N 262. Утратило силу - постановлением Правительства РК от 15 октября 2004 г. N 1057 (P041057).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совместно с акционерным обществом "Реабилитационный фонд" (по согласованию), в целях обеспечения возврата средств, отвлеченных из республиканского бюджета по гарантированному государством займу в рамках кредитной линии Франции, в установленном законодательством порядке обеспечить подписание  с товариществом с ограниченной ответственностью "Енбекши" (далее - ТОО "Енбекши") (по согласованию) соглашения, в котором предусмотреть: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возврат ТОО "Енбекши" средств, отвлеченных из республиканского бюджета, в связи с исполнением государственной гарантии и начисленного вознаграждения, с 2009 года по 2034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начисление вознаграждения в соответствии с Правилами финансовых 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перевод долга в тенговый эквивалент.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