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79fc1" w14:textId="3379f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комиссии по вопросам совершенствования системы лицензирования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марта 2004 года N 268. Утратило силу - постановлением Правительства РК от 10 марта 2005 г. N 219 (P050219)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системы лицензирования и оптимизации видов деятельности, подлежащих лицензированию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Межведомственную комиссию по вопросам совершенствования системы лицензирования (далее - Комиссия) в составе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Положение о Комиссии.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марта 2004 года N 268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  Межведомственной комиссии по вопросам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 совершенствования системы лицензирования &lt;*&gt;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Сноска. Состав с изменениями - постановлением Правительства Республики Казахстан от 26 июля 2004 года </w:t>
      </w:r>
      <w:r>
        <w:rPr>
          <w:rFonts w:ascii="Times New Roman"/>
          <w:b/>
          <w:i w:val="false"/>
          <w:color w:val="000000"/>
        </w:rPr>
        <w:t xml:space="preserve">N 794 </w:t>
      </w:r>
      <w:r>
        <w:rPr>
          <w:rFonts w:ascii="Times New Roman"/>
          <w:b/>
          <w:i w:val="false"/>
          <w:color w:val="000000"/>
        </w:rPr>
        <w:t xml:space="preserve">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Мынбаев            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Мухаметбаевич        Республики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Айтекенов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Медыбаевич 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Мусенова                 - директор Департамента отраслевой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Галина Акаевна             политики и программ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Баймаганбетов            - вице-министр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Нуртаевич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Лукин             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Андрей Иванович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Бодаубай                 - заведующий сектором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Данияр Болатович           предпринимательства и товарных рынков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Отдела производственной сферы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инфраструктуры Канцелярии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Айсагалиева              - заместитель председателя Совета Форума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София Серикбаевна          предпринимателей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Казыбаев                 - председатель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Айдар Калымтаевич          поддержке малого бизнеса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марта 2004 года N 268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Межведомственной комиссии по вопросам совершенствования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системы лицензирования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Межведомственная комиссия по вопросам совершенствования системы лицензирования (далее - Комиссия) является консультативно-совещательным органом при Правительстве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Главная цель деятельности Комиссии состоит в выработке предложений по совершенствованию системы лицензирования и упрощению порядка их выдачи уполномоченными государственными органами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и иными нормативными правовыми актами Республики Казахстан.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Задачи, функции и права Комиссии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Основными задачами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рассмотрение предложений по сокращению/введению новых лицензируемых видов (подвидов)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разработка предложений по оптимизации и упрощению системы лицензирования;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предложений по внесению необходимых изменений и дополнений в действующее законодательство и нормативные акты Республики Казахстан по вопросам совершенствования системы лицензирования.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Основными функциями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анализа предложений государственных органов-лицензиаров, местных исполнительных органов, хозяйствующих субъектов и общественных объединений и выработка рекомендаций по вопросам совершенствования системы лицензирования;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подготовка предложений по совершенствованию государственной политики в области лицензирования;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иных прав, относящихся к компетенции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Комиссия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вносить в Правительство Республики Казахстан предложения и рекомендации по вопросам совершенствования системы лицензирования;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приглашать на заседания Комиссии и заслушивать представителей государственных органов и организаций (по согласованию) Республики Казахстан по вопросам, входящим в компетенцию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запрашивать и получать от государственных органов и организаций (по согласованию) Республики Казахстан справочно-информационные и иные материалы, необходимые для реализации задач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иные права, необходимые для осуществления возложенных на Комиссию задач и функций.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работы Комиссии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Председатель Комиссии руководит ее деятельностью, председательствует на ее заседаниях, планирует ее работу, осуществляет общий контроль над реализацией ее решений. Во время отсутствия председателя его функции выполняет заместитель.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Рабочим органом Комиссии является Министерство экономики и бюджетного планирования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Подготовку предложений по повестке дня заседания Комиссии, необходимых документов, материалов и оформление протокола после заседания осуществляет секретарь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Подготовка материалов к проведению заседания Комиссии осуществляется секретарем Комиссии, который не менее чем за 3 дня до заседания направляет членам Комиссии все необходимые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Заседания Комиссии проводятся по мере необходимости и не реже одного раза в полугодие. Заседание Комиссии считается правомочным при участии не менее двух третей от общего числа членов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Комиссии, оформляются протоколом заседания Комиссии и носят рекомендательный характер. При равенстве голосов председатель имеет решающий голос.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 имеют право на особое мнение, которое, в случае его выражения, должно быть изложено в письменном виде и приложено к письму-отчету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Решения Комиссии доводятся до заинтересованных государственных органов и организаций Республики Казахстан в виде выписок из протоколов заседаний Комиссии.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