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8e311" w14:textId="c38e3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29 декабря 1995 года N 1894 и от 24 января 2002 года N 100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марта 2004 года № 269. Утратило силу постановлением Правительства Республики Казахстан от 7 июня 2012 года № 753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07.06.2012 </w:t>
      </w:r>
      <w:r>
        <w:rPr>
          <w:rFonts w:ascii="Times New Roman"/>
          <w:b w:val="false"/>
          <w:i w:val="false"/>
          <w:color w:val="ff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системы лицензирования и оптимизации видов деятельности, подлежащих лицензированию,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декабря 1995 года N 1894 "О реализации постановления Президента Республики Казахстан от 17 апреля 1995 года N 2201" (САПП Республики Казахстан, 1995 г., N 41, ст. 515):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 преамбулу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 реализации Закона Республики Казахстан "О лицензировании"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Закона Республики Казахстан от 17 апреля 1995 года "О лицензировании" и дальнейшего совершенствования системы лицензирования Правительство Республики Казахстан постановляет:";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слово "квалифицированные" заменить словом "квалификационные";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слова "и города Алматы" заменить словами "городов Астаны и Алматы";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"и города" заменить словами ", городов Астаны 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Государственным органам, перечисленным в приложении 1 к настоящему постановлению, способствовать развитию конкуренции, не допуская монопольного положения производителей определенных товаров (работ, услуг), обеспечить прозрачность процедур выдачи лицензий и защиту прав потребителей.";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строки, порядковый номер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слова ", холодного оружия"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дополнить словами: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 перечню, утвержденному Правительством Республики Казахстан;";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строки, порядковый номер 2, слова "энергетики и минеральных ресурсов" заменить словами "транспорта и коммуникаций";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строки, порядковый номер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"Виды деятельности, связанные с использованием атомной энергии,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размещение, проектирование, сооружение, ввод в эксплуатацию, эксплуатация, реконструкция, консервация и вывод из эксплуатации объектов использования атомной энергии;";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строки, порядковый номер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"эксплуатация промышленных взрыво-, пожароопасных и горных производств, электрических станций, сетей и подстанций, гидротехнических сооружений, магистральных газо-, нефтепродуктопроводов, подъемных сооружений (за исключением самоходных грузоподъемных кранов), а также котлов (с суммарной тепловой мощностью более 100 Гкал/час), сосудов (за исключением сосудов в составе промышленных холодильных установок, бытовых газовых баллонов) и трубопроводов, работающих под давлением, и буровые работы на нефть и газ";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строки, порядковый номер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 монтажные"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 слова "за исключением объектов, касающихся передислокации высших и центральных государственных органов на территории города Акмолы"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строки, порядковый номер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"разработка, производство, ремонт, торговля, приобретение, коллекционирование, экспонирование огнестрельного гражданского и служебного оружия и патронов к нему, холодного оружия, гражданских пиротехнических веществ и изделий с их применением, а также химических средств самообороны;";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графы 3 строки, порядковый номер 11, слова ", а также видов работ и услуг, связанных с их использованием, кроме деятельности, осуществляемой на территории города Алматы"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12,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строки, порядковый номер 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"изготовление Государственного флага Республики Казахстан и Государственного герба Республики Казахстан, а также материальных объектов с их изображением;";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15,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"15. Агентство таможенного     Деятельность, осуществляемая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контроля                  в рамках отдельных таможенных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      режимов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таможенным законодательством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оказание таможенных услуг;";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3 строки, порядковый номер 16: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"Образовательная деятельность юридических лиц, дающих среднее общее и среднее профессиональное образование (в части работ, услуг, выполняемых организациями республиканского значения), высшее профессиональное, послевузовское профессиональное образование, в том числе по специальностям";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18,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строки, порядковый номер 24, слова "привлечением иностранной рабочей силы, а также"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25,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строки, порядковый номер 27: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"виды работ и услуг, связанные с использованием средств и препаратов дезинфекции, дезинсекции и дератизации;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образовательная деятельность юридических лиц, дающих начальное общее, основное общее или среднее общее образование; начальное профессиональное образование, в том числе по профессиям; среднее профессиональное образование, а также деятельность дошкольных и внешкольных организаций (за исключением работ, услуг, выполняемых организациями республиканского значения);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сбор (заготовка), хранение, переработка и реализация юридическими лицами лома и отходов цветных и черных металлов;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деятельность, связанная с привлечением иностранной рабочей силы;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проведение лотерей (кроме государственных (национальных) на территории области, городов Астаны и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эксплуатация котлов (с суммарной тепловой мощностью до 100 Гкал/час включительно) и трубопроводов, работающих под давлением;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эксплуатация сосудов, работающих под давлением (в составе промышленных холодильных установок, бытовых газовых баллонов);";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30,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строки, порядковый номер 31: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после слова "организации" дополнить словами ", экологической аудиторской деятельности";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31-1,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"31-1. Налоговый комитет      Организация и проведение лотерей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Министерства финансов  (кроме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   (национальных), распространяющихся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 всей территории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производство этилового спирта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алкогольной продукции, хранение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реализация этилового спирта,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хранение, оптовая и розничная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реализация алкогольной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(кроме пива), импорт этилового спирта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 алкогольной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производство табачных изделий;";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графу 3 строки, порядковый номер 32, в абзаце первом слова "проектирование," и "охранной,"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"эксплуатация подъемных сооружений (самоходные грузоподъемные краны);";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строки, порядковый номер 35: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первый, второй, четвертый, восьмой и девятый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"вывоз рабочей силы из города Алматы за границу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3 строки, порядковый номер 36,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"деятельность по оказанию физкультурно-оздоровительных, спортивных услуг, за исключением деятельности в организациях образования;";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строки, порядковый номер 37, слова "аэропортовская деятельность, связанная с обслуживанием воздушных судов, пассажиров и грузов в аэропортах"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"услуги по техническому обслуживанию и ремонту авиационной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аэропортовская деятельность,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прием, выпуск и обслуживание гражданских воздушных судов, пассажиров, обработка багажа, грузов, почты, их досмотр и контроль;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содержание, ремонт и эксплуатация объектов аэродрома, аэропорта, аэронавигации;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служба авиационной безопасности аэропорта, обеспечение контрольно-пропускного режима в контролируемой зоне и противопожарное обеспечение;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светотехническое обеспечение полетов гражданских воздушных судов и энергоснабжение объектов аэропорта, аэродрома, аэронавигации;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гражданских воздушных судов, объектов служб аэропорта горюче-смазочными материалами и специальными жидкостями, контроль за их качеством;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эксплуатантам гражданских воздушных судов и другим потребителям специальных автотранспортных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пассажиров, экипажей питанием в аэропортах и гражданских воздушных судах;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информационно-справочное обслуживание пассажиров, экипажей, населения необходимыми данными в области гражданской авиации;";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38,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"38. Комитет по борьбе с       Деятельность, связанная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наркобизнесом и контролю  оборотом наркотических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 оборотом наркотиков    средств, психотропных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Министерства внутренних   веществ, прекурсоров,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дел Республики Казахстан  за исключением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 системе здравоохранения: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разработка, производство,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переработка, перевозка, пересылка,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приобретение, хранение,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распределение, реализация,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использование, уничтожение;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культивирование, сбор, заготовка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растений и трав, содержащих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наркотические средства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психотропные вещества;";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графу 3 строки, порядковый номер 39,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"деятельность по удостоверению соответствия открытого ключа электронной цифровой подписи закрытому ключу электронной цифровой подписи, а также по подтверждению достоверности регистрационного свидетельства;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виды деятельности по технической защите государственных секретов Республики Казахстан, включая разработку, изготовление, монтаж, наладку, использование, хранение, ремонт и сервисное обслуживание технических средств защиты информации, защищенных технических средств обработки информации;";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строки, порядковый номер 42,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"Министерство культуры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43, (Министерство охраны окружающей среды Республики Казахстан):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 цифры "43" заменить цифрами "44";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3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"использование природных ресурсов в соответствии с законодательством о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выбросов (сбросов), загрязняющих веществ в окружающую среду;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захоронение и хранение отходов производства и потребления, представляющих особую опасность для окружающей среды и здоровья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экологическая аудиторская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экологически опасные виды хозяйственной деятельности";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45 и 46,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"45. Министерство информации   Услуги по трансляции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      телевизионных и звуковых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(радиовещательных) программ;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46. Комитет по водным          Специальное водопользование,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ресурсам                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Министерства               забор и использование воды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сельского хозяйства        объеме свыше пятидесяти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       кубических метров в сутки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поверхностных водных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для нужд сельского хозяйства,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промышленности, энергетики,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рыбоводства и транспорта;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забор и подача воды из поверхностных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водных объектов вторичному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водопользователю;";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приложении 4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"I. Перечень видов лицензируемых работ и услуг, по которым необходимо заключение органов санитарного надзора":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15, 20, 21 и 22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19 дополнить словами "и систем контроля, противоаварийной защиты и сигнализации, подъемных сооружений, а также котлов, сосудов и трубопроводов, работающих под давлением";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25 дополнить словами ", по перечню, утвержденному Правительством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28, 29, 30, 31, 32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"28. Производство табачных изделий.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Специальное водопользование, в части забора и подачи воды из поверхностных водных объектов вторичному водопользователю.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Разработка, производство, торговля, экспонирование гражданских пиротехнических веществ и изделий с их применением.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Перевозка опасных грузов в сфере гражданской авиации.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Осуществление авиационно-химических работ.";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"II. Перечень видов лицензируемых работ и услуг, по которым необходимо заключение органов экологического надзора":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дополнить словами ", а также котлов, сосудов и трубопроводов, работающих под давлением";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"8. Содержание, ремонт и эксплуатация объектов аэродрома, аэропорта и аэронавигации.";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9, 11 и 14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 слова "Работы по производству" заменить словом "Производство";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21 дополнить словами ", по перечню, утвержденному Правительством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23, 24, 25, 26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"23. Производство табачных изделий.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Специальное водопользование,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забор и использование воды в объеме свыше пятидесяти кубических метров в сутки из поверхностных водных объектов для нужд сельского хозяйства, промышленности, энергетики, рыбоводства и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забор и подача воды из поверхностных водных объектов вторичному водопользователю.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Переработка минерального сырья.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Разработка, производство, торговля, экспонирование гражданских пиротехнических веществ и изделий с их применением.";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"III. Перечень видов лицензируемых работ и услуг, по которым необходимо заключение горно-технического надзора":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после слов "горных производств" дополнить словами "гидротехнических сооружений";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слово "Изготовление" заменить словами "Проектирование, изготовление";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слова "драгоценных металлов и драгоценных камней, а также"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дополнить словами ", по перечню, утвержденному Правительством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"12. Разработка, производство, торговля, экспонирование гражданских пиротехнических веществ и изделий с их применением.";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"IV. Перечень видов лицензируемых работ и услуг, по которым необходимо заключение органов госэнергонадзора" дополнить пунктом 6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Покупка в целях перепродажи электрической энергии.";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 2 утратил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  -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постановлением Правительства РК от 19 июня 2007 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610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9 августа 2007 года);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органам в двухмесячный срок разработать и внести в установленном порядке в Правительство Республики Казахстан проекты нормативных правовых актов, предусматривающие приведение ранее изданных актов Правительства Республики Казахстан в соответствие с изменениями, вносимыми настоящим постановлением.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