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d9fa" w14:textId="7a4d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марта 2004 года N 272</w:t>
      </w:r>
    </w:p>
    <w:p>
      <w:pPr>
        <w:spacing w:after="0"/>
        <w:ind w:left="0"/>
        <w:jc w:val="both"/>
      </w:pPr>
      <w:bookmarkStart w:name="z4" w:id="0"/>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прилагаемые изменения, которые вносятся в некоторые решения Правительства Республики Казахстан.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марта 2004 года N 272  </w:t>
      </w:r>
    </w:p>
    <w:bookmarkStart w:name="z3" w:id="3"/>
    <w:p>
      <w:pPr>
        <w:spacing w:after="0"/>
        <w:ind w:left="0"/>
        <w:jc w:val="left"/>
      </w:pPr>
      <w:r>
        <w:rPr>
          <w:rFonts w:ascii="Times New Roman"/>
          <w:b/>
          <w:i w:val="false"/>
          <w:color w:val="000000"/>
        </w:rPr>
        <w:t xml:space="preserve"> 
  Изменения, которые вносятся в некоторые решения </w:t>
      </w:r>
      <w:r>
        <w:br/>
      </w:r>
      <w:r>
        <w:rPr>
          <w:rFonts w:ascii="Times New Roman"/>
          <w:b/>
          <w:i w:val="false"/>
          <w:color w:val="000000"/>
        </w:rPr>
        <w:t xml:space="preserve">
Правительства Республики Казахстан </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17.09.2012 </w:t>
      </w:r>
      <w:r>
        <w:rPr>
          <w:rFonts w:ascii="Times New Roman"/>
          <w:b w:val="false"/>
          <w:i w:val="false"/>
          <w:color w:val="000000"/>
          <w:sz w:val="28"/>
        </w:rPr>
        <w:t>№ 1207</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21.12.2007 N </w:t>
      </w:r>
      <w:r>
        <w:rPr>
          <w:rFonts w:ascii="Times New Roman"/>
          <w:b w:val="false"/>
          <w:i w:val="false"/>
          <w:color w:val="000000"/>
          <w:sz w:val="28"/>
        </w:rPr>
        <w:t>1260</w:t>
      </w:r>
      <w:r>
        <w:rPr>
          <w:rFonts w:ascii="Times New Roman"/>
          <w:b w:val="false"/>
          <w:i w:val="false"/>
          <w:color w:val="ff0000"/>
          <w:sz w:val="28"/>
        </w:rPr>
        <w:t>.</w:t>
      </w:r>
      <w:r>
        <w:br/>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Правительства РК от 19.09.2009 </w:t>
      </w:r>
      <w:r>
        <w:rPr>
          <w:rFonts w:ascii="Times New Roman"/>
          <w:b w:val="false"/>
          <w:i w:val="false"/>
          <w:color w:val="000000"/>
          <w:sz w:val="28"/>
        </w:rPr>
        <w:t>№ 1411</w:t>
      </w:r>
      <w:r>
        <w:rPr>
          <w:rFonts w:ascii="Times New Roman"/>
          <w:b w:val="false"/>
          <w:i w:val="false"/>
          <w:color w:val="ff0000"/>
          <w:sz w:val="28"/>
        </w:rPr>
        <w:t>.</w:t>
      </w:r>
      <w:r>
        <w:br/>
      </w: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Правительства РК от 19.09.2009 </w:t>
      </w:r>
      <w:r>
        <w:rPr>
          <w:rFonts w:ascii="Times New Roman"/>
          <w:b w:val="false"/>
          <w:i w:val="false"/>
          <w:color w:val="000000"/>
          <w:sz w:val="28"/>
        </w:rPr>
        <w:t>№ 1411</w:t>
      </w:r>
      <w:r>
        <w:rPr>
          <w:rFonts w:ascii="Times New Roman"/>
          <w:b w:val="false"/>
          <w:i w:val="false"/>
          <w:color w:val="ff0000"/>
          <w:sz w:val="28"/>
        </w:rPr>
        <w:t>.</w:t>
      </w:r>
      <w:r>
        <w:br/>
      </w:r>
      <w:r>
        <w:rPr>
          <w:rFonts w:ascii="Times New Roman"/>
          <w:b w:val="false"/>
          <w:i w:val="false"/>
          <w:color w:val="000000"/>
          <w:sz w:val="28"/>
        </w:rPr>
        <w:t>
      5.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апреля 2001 года N 545 "О мерах по реализации положений Конвенции, отменяющей требование легализации иностранных официальных документов (Гаага, 5 октября 1961 года)" (САПП Республики Казахстан, 2001 г., N 15, ст. 191):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пятом слова "культуры, информации и общественного согласия" заменить словом "культуры"; </w:t>
      </w:r>
      <w:r>
        <w:br/>
      </w:r>
      <w:r>
        <w:rPr>
          <w:rFonts w:ascii="Times New Roman"/>
          <w:b w:val="false"/>
          <w:i w:val="false"/>
          <w:color w:val="000000"/>
          <w:sz w:val="28"/>
        </w:rPr>
        <w:t xml:space="preserve">
      абзац седьмой изложить в следующей редакции: </w:t>
      </w:r>
      <w:r>
        <w:br/>
      </w:r>
      <w:r>
        <w:rPr>
          <w:rFonts w:ascii="Times New Roman"/>
          <w:b w:val="false"/>
          <w:i w:val="false"/>
          <w:color w:val="000000"/>
          <w:sz w:val="28"/>
        </w:rPr>
        <w:t xml:space="preserve">
      "Министерство финансов Республики Казахстан - на официальных документах, исходящих из структурных подразделений Министерства финансов Республики Казахстан и (или) их территориальных подразделений;". </w:t>
      </w:r>
      <w:r>
        <w:br/>
      </w:r>
      <w:r>
        <w:rPr>
          <w:rFonts w:ascii="Times New Roman"/>
          <w:b w:val="false"/>
          <w:i w:val="false"/>
          <w:color w:val="000000"/>
          <w:sz w:val="28"/>
        </w:rPr>
        <w:t>
      6.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июня 2001 года N 789 "Об утверждении Типового положения о комиссии по защите прав несовершеннолетних" (САПП Республики Казахстан, 2001 г., N 21, ст. 267): </w:t>
      </w:r>
      <w:r>
        <w:br/>
      </w:r>
      <w:r>
        <w:rPr>
          <w:rFonts w:ascii="Times New Roman"/>
          <w:b w:val="false"/>
          <w:i w:val="false"/>
          <w:color w:val="000000"/>
          <w:sz w:val="28"/>
        </w:rPr>
        <w:t xml:space="preserve">
      в Типовом положении о комиссии по защите прав несовершеннолетних, утвержденном указанным постановлением: </w:t>
      </w:r>
      <w:r>
        <w:br/>
      </w:r>
      <w:r>
        <w:rPr>
          <w:rFonts w:ascii="Times New Roman"/>
          <w:b w:val="false"/>
          <w:i w:val="false"/>
          <w:color w:val="000000"/>
          <w:sz w:val="28"/>
        </w:rPr>
        <w:t xml:space="preserve">
      в пункте 4 слова "информации и общественного согласия," исключить. </w:t>
      </w:r>
      <w:r>
        <w:br/>
      </w:r>
      <w:r>
        <w:rPr>
          <w:rFonts w:ascii="Times New Roman"/>
          <w:b w:val="false"/>
          <w:i w:val="false"/>
          <w:color w:val="000000"/>
          <w:sz w:val="28"/>
        </w:rPr>
        <w:t>
      7.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июня 2001 года N 797 "Об утверждении Программы развития архивного дела в Республике Казахстан на 2001-2005 годы" (САПП Республики Казахстан, 2001 г., N 21, ст. 268): </w:t>
      </w:r>
      <w:r>
        <w:br/>
      </w:r>
      <w:r>
        <w:rPr>
          <w:rFonts w:ascii="Times New Roman"/>
          <w:b w:val="false"/>
          <w:i w:val="false"/>
          <w:color w:val="000000"/>
          <w:sz w:val="28"/>
        </w:rPr>
        <w:t xml:space="preserve">
      в пункте 2 слова "культуры, информации и общественного согласия" заменить словом "культуры"; </w:t>
      </w:r>
      <w:r>
        <w:br/>
      </w:r>
      <w:r>
        <w:rPr>
          <w:rFonts w:ascii="Times New Roman"/>
          <w:b w:val="false"/>
          <w:i w:val="false"/>
          <w:color w:val="000000"/>
          <w:sz w:val="28"/>
        </w:rPr>
        <w:t xml:space="preserve">
      в Программе развития архивного дела в Республике Казахстан на 2001-2005 годы, утвержденной указанным постановлением: </w:t>
      </w:r>
      <w:r>
        <w:br/>
      </w:r>
      <w:r>
        <w:rPr>
          <w:rFonts w:ascii="Times New Roman"/>
          <w:b w:val="false"/>
          <w:i w:val="false"/>
          <w:color w:val="000000"/>
          <w:sz w:val="28"/>
        </w:rPr>
        <w:t xml:space="preserve">
      в разделе 1 "Паспорт Программы развития архивного дела в Республике Казахстан на 2001-2005", в строке "Исполнители основных мероприятий", слова "культуры, информации и общественного согласия" заменить словом "культуры"; </w:t>
      </w:r>
      <w:r>
        <w:br/>
      </w:r>
      <w:r>
        <w:rPr>
          <w:rFonts w:ascii="Times New Roman"/>
          <w:b w:val="false"/>
          <w:i w:val="false"/>
          <w:color w:val="000000"/>
          <w:sz w:val="28"/>
        </w:rPr>
        <w:t xml:space="preserve">
      в разделе 8 "План мероприятий по реализации Программы развития архивного дела в Республике Казахстан на 2001-2005 годы": </w:t>
      </w:r>
      <w:r>
        <w:br/>
      </w:r>
      <w:r>
        <w:rPr>
          <w:rFonts w:ascii="Times New Roman"/>
          <w:b w:val="false"/>
          <w:i w:val="false"/>
          <w:color w:val="000000"/>
          <w:sz w:val="28"/>
        </w:rPr>
        <w:t xml:space="preserve">
      в графе 4 "Ответственные за исполнение": </w:t>
      </w:r>
      <w:r>
        <w:br/>
      </w:r>
      <w:r>
        <w:rPr>
          <w:rFonts w:ascii="Times New Roman"/>
          <w:b w:val="false"/>
          <w:i w:val="false"/>
          <w:color w:val="000000"/>
          <w:sz w:val="28"/>
        </w:rPr>
        <w:t xml:space="preserve">
      в строках, порядковые номера 9, 10, 11, 15, 16, 19, слова "культуры, информации и общественного согласия" заменить словом "культуры". </w:t>
      </w:r>
      <w:r>
        <w:br/>
      </w:r>
      <w:r>
        <w:rPr>
          <w:rFonts w:ascii="Times New Roman"/>
          <w:b w:val="false"/>
          <w:i w:val="false"/>
          <w:color w:val="000000"/>
          <w:sz w:val="28"/>
        </w:rPr>
        <w:t>
      8.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декабря 2001 года N 1766 "Об утверждении Комплексной информационной программы по укреплению позитивного имиджа Вооруженных Сил Республики Казахстан и военной профессии на 2001-2005 годы" (САПП Республики Казахстан, 2001 г., N 49-50, ст. 594): </w:t>
      </w:r>
      <w:r>
        <w:br/>
      </w:r>
      <w:r>
        <w:rPr>
          <w:rFonts w:ascii="Times New Roman"/>
          <w:b w:val="false"/>
          <w:i w:val="false"/>
          <w:color w:val="000000"/>
          <w:sz w:val="28"/>
        </w:rPr>
        <w:t xml:space="preserve">
      в пункте 3 слова "культуры, информации и общественного согласия" заменить словом "информации"; </w:t>
      </w:r>
      <w:r>
        <w:br/>
      </w:r>
      <w:r>
        <w:rPr>
          <w:rFonts w:ascii="Times New Roman"/>
          <w:b w:val="false"/>
          <w:i w:val="false"/>
          <w:color w:val="000000"/>
          <w:sz w:val="28"/>
        </w:rPr>
        <w:t xml:space="preserve">
      в пункте 4 слова "Заместителя Премьер-Министра Республики Казахстан Тасмагамбетова И.Н." заменить словами "Первого заместителя Премьер-Министра Республики Казахстан Марченко Г.А."; </w:t>
      </w:r>
      <w:r>
        <w:br/>
      </w:r>
      <w:r>
        <w:rPr>
          <w:rFonts w:ascii="Times New Roman"/>
          <w:b w:val="false"/>
          <w:i w:val="false"/>
          <w:color w:val="000000"/>
          <w:sz w:val="28"/>
        </w:rPr>
        <w:t xml:space="preserve">
      в Комплексной информационной программе по укреплению позитивного имиджа Вооруженных Сил Республики Казахстан и военной профессии на 2001-2005 годы, утвержденной указанным постановлением: </w:t>
      </w:r>
      <w:r>
        <w:br/>
      </w:r>
      <w:r>
        <w:rPr>
          <w:rFonts w:ascii="Times New Roman"/>
          <w:b w:val="false"/>
          <w:i w:val="false"/>
          <w:color w:val="000000"/>
          <w:sz w:val="28"/>
        </w:rPr>
        <w:t xml:space="preserve">
      в разделе 9 "План мероприятий по реализации программы": </w:t>
      </w:r>
      <w:r>
        <w:br/>
      </w:r>
      <w:r>
        <w:rPr>
          <w:rFonts w:ascii="Times New Roman"/>
          <w:b w:val="false"/>
          <w:i w:val="false"/>
          <w:color w:val="000000"/>
          <w:sz w:val="28"/>
        </w:rPr>
        <w:t xml:space="preserve">
      в графе "Ответственные за реализацию": </w:t>
      </w:r>
      <w:r>
        <w:br/>
      </w:r>
      <w:r>
        <w:rPr>
          <w:rFonts w:ascii="Times New Roman"/>
          <w:b w:val="false"/>
          <w:i w:val="false"/>
          <w:color w:val="000000"/>
          <w:sz w:val="28"/>
        </w:rPr>
        <w:t xml:space="preserve">
      в строке, порядковый номер 15, аббревиатуру "МКИОС" заменить словом "Минкультуры"; </w:t>
      </w:r>
      <w:r>
        <w:br/>
      </w:r>
      <w:r>
        <w:rPr>
          <w:rFonts w:ascii="Times New Roman"/>
          <w:b w:val="false"/>
          <w:i w:val="false"/>
          <w:color w:val="000000"/>
          <w:sz w:val="28"/>
        </w:rPr>
        <w:t xml:space="preserve">
      в строках, порядковые номера 17, 19, 22, 27, аббревиатуру "МКИОС" заменить словом "Мининформ"; </w:t>
      </w:r>
      <w:r>
        <w:br/>
      </w:r>
      <w:r>
        <w:rPr>
          <w:rFonts w:ascii="Times New Roman"/>
          <w:b w:val="false"/>
          <w:i w:val="false"/>
          <w:color w:val="000000"/>
          <w:sz w:val="28"/>
        </w:rPr>
        <w:t xml:space="preserve">
      в строке, порядковый номер 25, аббревиатуру "МКИОС" заменить словами "Мининформ, Минкультуры". </w:t>
      </w:r>
      <w:r>
        <w:br/>
      </w:r>
      <w:r>
        <w:rPr>
          <w:rFonts w:ascii="Times New Roman"/>
          <w:b w:val="false"/>
          <w:i w:val="false"/>
          <w:color w:val="000000"/>
          <w:sz w:val="28"/>
        </w:rPr>
        <w:t>
      9.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4 февраля 2003 года N 128 "Об утверждении Программы "Ауыл мектебi на 2003-2005 годы" (САПП Республики Казахстан, 2003 г., N 5, ст. 59): </w:t>
      </w:r>
      <w:r>
        <w:br/>
      </w:r>
      <w:r>
        <w:rPr>
          <w:rFonts w:ascii="Times New Roman"/>
          <w:b w:val="false"/>
          <w:i w:val="false"/>
          <w:color w:val="000000"/>
          <w:sz w:val="28"/>
        </w:rPr>
        <w:t xml:space="preserve">
      в Программе "Ауыл мектебi" на 2003-2005 годы, утвержденной указанным постановлением: </w:t>
      </w:r>
      <w:r>
        <w:br/>
      </w:r>
      <w:r>
        <w:rPr>
          <w:rFonts w:ascii="Times New Roman"/>
          <w:b w:val="false"/>
          <w:i w:val="false"/>
          <w:color w:val="000000"/>
          <w:sz w:val="28"/>
        </w:rPr>
        <w:t xml:space="preserve">
      в разделе "План мероприятий по реализации Программы "Ауыл мектебi" на 2003-2005 годы": </w:t>
      </w:r>
      <w:r>
        <w:br/>
      </w:r>
      <w:r>
        <w:rPr>
          <w:rFonts w:ascii="Times New Roman"/>
          <w:b w:val="false"/>
          <w:i w:val="false"/>
          <w:color w:val="000000"/>
          <w:sz w:val="28"/>
        </w:rPr>
        <w:t xml:space="preserve">
      в графе 4 "Ответственные за исполнение (реализацию)": </w:t>
      </w:r>
      <w:r>
        <w:br/>
      </w:r>
      <w:r>
        <w:rPr>
          <w:rFonts w:ascii="Times New Roman"/>
          <w:b w:val="false"/>
          <w:i w:val="false"/>
          <w:color w:val="000000"/>
          <w:sz w:val="28"/>
        </w:rPr>
        <w:t xml:space="preserve">
      в строках, порядковые номера 20, 22, аббревиатуру "МКИОС" заменить словом "Мининформ"; </w:t>
      </w:r>
      <w:r>
        <w:br/>
      </w:r>
      <w:r>
        <w:rPr>
          <w:rFonts w:ascii="Times New Roman"/>
          <w:b w:val="false"/>
          <w:i w:val="false"/>
          <w:color w:val="000000"/>
          <w:sz w:val="28"/>
        </w:rPr>
        <w:t xml:space="preserve">
      в строке, порядковый номер 21, аббревиатуру "МКИОС" заменить словами "Минкультуры, Мининформ". </w:t>
      </w:r>
      <w:r>
        <w:br/>
      </w:r>
      <w:r>
        <w:rPr>
          <w:rFonts w:ascii="Times New Roman"/>
          <w:b w:val="false"/>
          <w:i w:val="false"/>
          <w:color w:val="000000"/>
          <w:sz w:val="28"/>
        </w:rPr>
        <w:t>
      10.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13 февраля 2003 года N 155 "О Программе молодежной политики на 2003-2004 годы" (САПП Республики Казахстан, 2003 г., N 7, ст. 78): </w:t>
      </w:r>
      <w:r>
        <w:br/>
      </w:r>
      <w:r>
        <w:rPr>
          <w:rFonts w:ascii="Times New Roman"/>
          <w:b w:val="false"/>
          <w:i w:val="false"/>
          <w:color w:val="000000"/>
          <w:sz w:val="28"/>
        </w:rPr>
        <w:t xml:space="preserve">
      в пунктах 2, 3, 4 слова "культуры, информации и общественного согласия" заменить словом "культуры"; </w:t>
      </w:r>
      <w:r>
        <w:br/>
      </w:r>
      <w:r>
        <w:rPr>
          <w:rFonts w:ascii="Times New Roman"/>
          <w:b w:val="false"/>
          <w:i w:val="false"/>
          <w:color w:val="000000"/>
          <w:sz w:val="28"/>
        </w:rPr>
        <w:t xml:space="preserve">
      в Программе молодежной политики на 2003-2004 годы, утвержденной указанным постановлением: </w:t>
      </w:r>
      <w:r>
        <w:br/>
      </w:r>
      <w:r>
        <w:rPr>
          <w:rFonts w:ascii="Times New Roman"/>
          <w:b w:val="false"/>
          <w:i w:val="false"/>
          <w:color w:val="000000"/>
          <w:sz w:val="28"/>
        </w:rPr>
        <w:t xml:space="preserve">
      в разделе "План мероприятий по реализации Программы молодежной политики на 2003-2004 годы": </w:t>
      </w:r>
      <w:r>
        <w:br/>
      </w:r>
      <w:r>
        <w:rPr>
          <w:rFonts w:ascii="Times New Roman"/>
          <w:b w:val="false"/>
          <w:i w:val="false"/>
          <w:color w:val="000000"/>
          <w:sz w:val="28"/>
        </w:rPr>
        <w:t xml:space="preserve">
      в графе 4 "Ответственные за исполнение": </w:t>
      </w:r>
      <w:r>
        <w:br/>
      </w:r>
      <w:r>
        <w:rPr>
          <w:rFonts w:ascii="Times New Roman"/>
          <w:b w:val="false"/>
          <w:i w:val="false"/>
          <w:color w:val="000000"/>
          <w:sz w:val="28"/>
        </w:rPr>
        <w:t xml:space="preserve">
      в строках, порядковые номера 1.1, 1.2, 1.3, 1.4, 1.5, 1.6, 1.7, 2.3, 2.4, 2.5, 2.6, 3.1, 3.2, 3.4, 3.5, 4.1, 4.2, 4.4, 4.5, 4.6, 5.4, 6.1, 6.2, 8.1, 9.3, 9.4, 10.1, 10.4, 11.1, 11.4, 11.5, аббревиатуру "МКИОС" заменить словом "Минкультуры"; </w:t>
      </w:r>
      <w:r>
        <w:br/>
      </w:r>
      <w:r>
        <w:rPr>
          <w:rFonts w:ascii="Times New Roman"/>
          <w:b w:val="false"/>
          <w:i w:val="false"/>
          <w:color w:val="000000"/>
          <w:sz w:val="28"/>
        </w:rPr>
        <w:t xml:space="preserve">
      в строке, порядковый номер 5.2, аббревиатуру "МКИОС" заменить словом "Мининформ"; </w:t>
      </w:r>
      <w:r>
        <w:br/>
      </w:r>
      <w:r>
        <w:rPr>
          <w:rFonts w:ascii="Times New Roman"/>
          <w:b w:val="false"/>
          <w:i w:val="false"/>
          <w:color w:val="000000"/>
          <w:sz w:val="28"/>
        </w:rPr>
        <w:t xml:space="preserve">
      в строках, порядковые номера 7.2, 9.1, 10.3, аббревиатуру "МКИОС" заменить словами "Минкультуры, Мининформ". </w:t>
      </w:r>
      <w:r>
        <w:br/>
      </w:r>
      <w:r>
        <w:rPr>
          <w:rFonts w:ascii="Times New Roman"/>
          <w:b w:val="false"/>
          <w:i w:val="false"/>
          <w:color w:val="000000"/>
          <w:sz w:val="28"/>
        </w:rPr>
        <w:t>
      11.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марта 2003 года N 296 "Об утверждении Программы по снижению бедности в Республике Казахстан на 2003-2005 годы" (САПП Республики Казахстан, 2003 г., N 14, ст. 143): </w:t>
      </w:r>
      <w:r>
        <w:br/>
      </w:r>
      <w:r>
        <w:rPr>
          <w:rFonts w:ascii="Times New Roman"/>
          <w:b w:val="false"/>
          <w:i w:val="false"/>
          <w:color w:val="000000"/>
          <w:sz w:val="28"/>
        </w:rPr>
        <w:t xml:space="preserve">
      в пункте 4 слова "Павлова А.С." заменить словами "Марченко Г.А."; </w:t>
      </w:r>
      <w:r>
        <w:br/>
      </w:r>
      <w:r>
        <w:rPr>
          <w:rFonts w:ascii="Times New Roman"/>
          <w:b w:val="false"/>
          <w:i w:val="false"/>
          <w:color w:val="000000"/>
          <w:sz w:val="28"/>
        </w:rPr>
        <w:t xml:space="preserve">
      в Программе по снижению бедности в Республике Казахстан на 2003-2005 годы, утвержденной указанным постановлением: </w:t>
      </w:r>
      <w:r>
        <w:br/>
      </w:r>
      <w:r>
        <w:rPr>
          <w:rFonts w:ascii="Times New Roman"/>
          <w:b w:val="false"/>
          <w:i w:val="false"/>
          <w:color w:val="000000"/>
          <w:sz w:val="28"/>
        </w:rPr>
        <w:t xml:space="preserve">
      в разделе 7 "План мероприятий по реализации Программы по снижению бедности в Республике Казахстан на 2003-2005 годы": </w:t>
      </w:r>
      <w:r>
        <w:br/>
      </w:r>
      <w:r>
        <w:rPr>
          <w:rFonts w:ascii="Times New Roman"/>
          <w:b w:val="false"/>
          <w:i w:val="false"/>
          <w:color w:val="000000"/>
          <w:sz w:val="28"/>
        </w:rPr>
        <w:t xml:space="preserve">
      в графе "Ответственные за исполнение": </w:t>
      </w:r>
      <w:r>
        <w:br/>
      </w:r>
      <w:r>
        <w:rPr>
          <w:rFonts w:ascii="Times New Roman"/>
          <w:b w:val="false"/>
          <w:i w:val="false"/>
          <w:color w:val="000000"/>
          <w:sz w:val="28"/>
        </w:rPr>
        <w:t xml:space="preserve">
      в строке, порядковый номер 2.1.5., аббревиатуру "МКИОС" заменить словами "Мининформ, Минкультуры"; </w:t>
      </w:r>
      <w:r>
        <w:br/>
      </w:r>
      <w:r>
        <w:rPr>
          <w:rFonts w:ascii="Times New Roman"/>
          <w:b w:val="false"/>
          <w:i w:val="false"/>
          <w:color w:val="000000"/>
          <w:sz w:val="28"/>
        </w:rPr>
        <w:t xml:space="preserve">
      в строках, порядковые номера 2.6.3., 5.4.3., 6.1.7., 6.2.7., аббревиатуру "МКИОС" заменить словом "Мининформ"; </w:t>
      </w:r>
      <w:r>
        <w:br/>
      </w:r>
      <w:r>
        <w:rPr>
          <w:rFonts w:ascii="Times New Roman"/>
          <w:b w:val="false"/>
          <w:i w:val="false"/>
          <w:color w:val="000000"/>
          <w:sz w:val="28"/>
        </w:rPr>
        <w:t xml:space="preserve">
      в строке, порядковый номер 3.2.3., аббревиатуру "МКИОС" заменить словом "Минкультуры". </w:t>
      </w:r>
      <w:r>
        <w:br/>
      </w:r>
      <w:r>
        <w:rPr>
          <w:rFonts w:ascii="Times New Roman"/>
          <w:b w:val="false"/>
          <w:i w:val="false"/>
          <w:color w:val="000000"/>
          <w:sz w:val="28"/>
        </w:rPr>
        <w:t xml:space="preserve">
      12. </w:t>
      </w:r>
      <w:r>
        <w:rPr>
          <w:rFonts w:ascii="Times New Roman"/>
          <w:b w:val="false"/>
          <w:i w:val="false"/>
          <w:color w:val="ff0000"/>
          <w:sz w:val="28"/>
        </w:rPr>
        <w:t xml:space="preserve">Утратил силу постановлением Правительства РК от 01.07.2011 </w:t>
      </w:r>
      <w:r>
        <w:rPr>
          <w:rFonts w:ascii="Times New Roman"/>
          <w:b w:val="false"/>
          <w:i w:val="false"/>
          <w:color w:val="000000"/>
          <w:sz w:val="28"/>
        </w:rPr>
        <w:t>№ 747</w:t>
      </w:r>
      <w:r>
        <w:rPr>
          <w:rFonts w:ascii="Times New Roman"/>
          <w:b w:val="false"/>
          <w:i w:val="false"/>
          <w:color w:val="ff0000"/>
          <w:sz w:val="28"/>
        </w:rPr>
        <w:t>.</w:t>
      </w:r>
      <w:r>
        <w:br/>
      </w:r>
      <w:r>
        <w:rPr>
          <w:rFonts w:ascii="Times New Roman"/>
          <w:b w:val="false"/>
          <w:i w:val="false"/>
          <w:color w:val="000000"/>
          <w:sz w:val="28"/>
        </w:rPr>
        <w:t>
      13.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августа 2003 года N 838 "О Плане мероприятий на 2004-2006 годы по реализации Государственной программы развития сельских территорий Республики Казахстан на 2004-2010 годы" (САПП Республики Казахстан, 2003 г., N 34, ст. 343): </w:t>
      </w:r>
      <w:r>
        <w:br/>
      </w:r>
      <w:r>
        <w:rPr>
          <w:rFonts w:ascii="Times New Roman"/>
          <w:b w:val="false"/>
          <w:i w:val="false"/>
          <w:color w:val="000000"/>
          <w:sz w:val="28"/>
        </w:rPr>
        <w:t xml:space="preserve">
      в Плане мероприятий на 2004-2006 годы по реализации Государственной программы развития сельских территорий Республики Казахстан на 2004-2010 годы, утвержденном указанным постановлением: </w:t>
      </w:r>
      <w:r>
        <w:br/>
      </w:r>
      <w:r>
        <w:rPr>
          <w:rFonts w:ascii="Times New Roman"/>
          <w:b w:val="false"/>
          <w:i w:val="false"/>
          <w:color w:val="000000"/>
          <w:sz w:val="28"/>
        </w:rPr>
        <w:t xml:space="preserve">
      в графе "Ответственные за исполнение": </w:t>
      </w:r>
      <w:r>
        <w:br/>
      </w:r>
      <w:r>
        <w:rPr>
          <w:rFonts w:ascii="Times New Roman"/>
          <w:b w:val="false"/>
          <w:i w:val="false"/>
          <w:color w:val="000000"/>
          <w:sz w:val="28"/>
        </w:rPr>
        <w:t xml:space="preserve">
      в строках, порядковые номера 3.3.6, 3.3.7, аббревиатуру "МКИОС" заменить словом "Мининформ"; </w:t>
      </w:r>
      <w:r>
        <w:br/>
      </w:r>
      <w:r>
        <w:rPr>
          <w:rFonts w:ascii="Times New Roman"/>
          <w:b w:val="false"/>
          <w:i w:val="false"/>
          <w:color w:val="000000"/>
          <w:sz w:val="28"/>
        </w:rPr>
        <w:t xml:space="preserve">
      в строке, порядковый номер 9.1, аббревиатуру "МКИОС" заменить словами "Минкультуры, Мининформ".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