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9a04" w14:textId="2659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ноября 2003 года N 1194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2004 года N 278. Утратило силу постановлением Правительства Республики Казахстан от 18 марта 2016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18.03.2016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2003 года N 1194 "Об утверждении типовых договоров на предоставляемые услуги (товары, работы), относящиеся к сфере естественной монополии" (САПП Республики Казахстан, 2003 г., N 45, ст. 493)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Типовом договоре на оказание услуг по технической диспетчеризации отпуска электроэнергии с шин энергоисточника,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"Типовой договор на оказание услуг по технической диспетчеризации отпуска 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договора слова "электроэнергии с шин энергоисточника" заменить словами "в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"электрической мощности,"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слова "мощности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слова "мощности и/или"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слова "электрической мощности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четырнадцатым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"фактический объем - объем электрической энергии, отпущенной (импортируемой) Заказчиком в сети (по сетям) всех классов напряжений, независимо от принадлежности сетей, в том числе в сети Заказчика;";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"электроэнергии с шин энергоисточника" заменить словами "в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слово "мощности" заменить словом "энергии";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"величины выдачи" заменить словом "значения";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"отпуска" дополнить словами "в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"электроэнергии"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слово "поставку" заменить словами "оказание услуг по технической диспетчеризации отпуска в сеть и потребления";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слово "энергоснабжения" заменить словами "на оказание услуг по технической диспетчеризации отпуска 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"электроэнергии" заменить словами "оказания услуг по технической диспетчеризации отпуска 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соблюдать утвержденный суточный график отпуска в сеть и потребления электрической энергии;";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"контрактных поставок с шин энергоустановок Заказчика" заменить словами "договорных величин отпуска 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 и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 шин энергоустановок" заменить словами "в сеть";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"шестьдесят минут" заменить словами "двадцать минут";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пункта 19 слово "киловатт" заменить словом "киловольт";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поставку" дополнить словами "и/или потребление";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"своим потребителям"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"с шин энергоустановок" заменить словами "в сеть";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24 и в пункте 25 слова "отпущенной электроэнергии" заменить словами "оказанных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 слова "передаче электроэнергии" заменить словами "технической диспетчеризации отпуска 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30 слова "по передаче электрической энергии по сетям межрегионального уровня" заменить словами "по технической диспетчеризации отпуска 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"электроэнергии с шин энергоисточника" заменить словами "в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"Потребителем" заменить словом "Заказчиком";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"технической диспетчеризации" дополнить словами "отпуска в сеть и потребления электрической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"заявит об этом" дополнить словами "и оформляется дополнительным соглашением к Договору";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Типовом договоре на оказание услуг по передаче электрической энергии по сетям межрегионального уровня,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после слов "Исполнителя и Заказчика" дополнить словами ", и/или третьих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слово "киловатт" заменить словом "киловольт";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слова "мощности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семнадцатом и двадцать первом слова "и мощности"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двадцатом слова "электрической мощности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26 слова "потребляемой мощности"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27 и пункте 32 слова "и мощности"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 слова "электрической мощности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49 слово "Потребителем" заменить словом "Заказчиком";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50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51: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"расторгнут" заменить словом "расторгнуть";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"иных случаях в" заменить словом "порядке".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