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ebde" w14:textId="df6e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сентября 2003 года N 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2004 года N 283. Утратило силу постановлением Правительства РК от 31 марта 2006 года N 222 (P060222)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 (САПП Республики Казахстан, 2003 г., N 36, ст. 365)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Программы Правительства Республики Казахстан на 2003-2006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Региональная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подраздела 1.2.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"1.2. Жилищно-коммунальная сфера";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1.2.2.,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1.2.3.,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"2. Индустриально-инновационная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"2.1. Минерально-сырьевой комплекс":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2.1.3.: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"на 2004-2030 годы" заменить словами "на 2004-2015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"2.3. Обрабатывающая промышленность":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2.3.4.: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"на 2005-2010 годы (I этап - 2005-2007 годы, II этап - 2008-2010 годы)" заменить словами "на 2006-2010 годы (I этап - 2006-2008 годы, II этап - 2009-2010 годы)";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"2.4. Строительство":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2.4.1.,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"2.4.1. Разработать    Проект              МЭБП, МИТ, МФ,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        постановления       МЮ, Нацбанк (по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         Правительства       согласованию),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жилищного        Республики          АИС, АЗР, АО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    Казахстан           "Жилищный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жилищно-                           строительный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коммунальной                         сберегательный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сферы                                банк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2005-2007                         стана"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годы          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ЗАО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станская ипо-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течная компа-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ния"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ласованию)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2.4.2.,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"Нацбанк (по согласованию), АРНФРФО (по согласованию), МИТ, МФ, МЭБП";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"2.6. Научно-технологическая и инновационная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2.6.7., графу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"Проект нормативного правового акта";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"3. Аграрная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3.11.,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"3.11. Разработать Прог-    Проект поста-  АЗР 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рамму развития       новления Пра-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геодезии и карто-    вительства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графии на 2005-2007  Республики                    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"4. Инфраструктурная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4.1.,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4.3.,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4.5.,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4.7. и 4.14.,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"5. Торговая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"5.1. Внешняя торговля":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5.1.1., 5.1.2., 5.1.3. и 5.1.4., графу 4 дополнить аббревиатурой "АТК";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5.1.5.: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"Проводить комплексный анализ последствий вступления Казахстана в ВТО";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квартал,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"6. Социальная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"6.1. 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6.1.2. и 6.1.6.,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6.1.11., в графе 2 слова ", создать высшие элитные учебные заведения"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6.1.13.,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"6.1.13. Создать высшие     Информация     МОН              Ежегод-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элитные учебные       Правительству                   но,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заведения             Республики                      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  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"6.2. Здравоохранение":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6.2.1.,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6.2.6.,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6.2.8., 6.2.12. и 6.2.15.,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"6.4. Социальная защита населения":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6.4.2.,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"МТСЗН, МФ, МЭБП, АРНФРФО (по согласованию), Нацбанк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"6.5. Культура":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6.5.2.,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"6.5.2. Разработать         Проект Указа   Минкультуры,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       Президента     Мининформ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             Республики       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"Культурное           Казахстан                     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наследие"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2004-2006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6.5.5.,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6.5.6.,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6.5.8.,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"7. Государственное регулирование":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"7.1. Профессиональное Правительство":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7.1.12.,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"7.2. Определение и разграничение функций и полномочий государственных органов управления":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7.2.1.,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"7.3. Управление государственными активами":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7.3.3.,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7.3.4.,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квартал,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"7.4. Ценовая и тарифная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7.4.3.,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"АРЕМ (по согласованию), МЮ, МВД, АБЭКП, АРНФРФО (по согласованию), Нацбанк (по согласованию), Генпрокуратура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"7.5. Охрана окружающей среды и природопользование":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7.5.6. и 7.5.17.,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"8. Законотворческая деятельность":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8.1.,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квартал, 2003-2005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8.2.,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"9. Финансовая и налогово-бюджетная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"9.1. Денежно-кредитная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9.1.1. и 9.1.3., графу 4 дополнить аббревиатурой "АРНФРФО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"9.3. Бюджетная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9.3.1.,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"МЭБП, Нацбанк (по согласованию), АРНФРФО (по согласованию), министерства и агентства, национальные компании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9.3.2.: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"Информация Правительству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"Июль, декабрь 2004-2006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9.3.6.: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"Разработать Правила оценки эффективности бюджетных 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9.3.9.,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"9.3.9. Внести изменения и  Проект         МФ      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дополнения в поста-   постановления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новление Правитель-   Правительства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ства Республики       Республики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от 25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июля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832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 по исполне-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нию бюджета и 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(периодической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годовой) для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ственных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содержащихся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бюджета"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"9.4. Инвестиционная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9.4.2.,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"10. Обеспечение безопасности государства, укрепление правопорядка и борьба с преступностью":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10.9., в графе 4 аббревиатуру "МЮ" заменить аббревиатурой "МВД";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10.11. и 10.13., в графе 4 аббревиатуру "АФП" заменить аббревиатурой "АБЭКП";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10.12.,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"АБЭКП, АРНФРФО (по согласованию), Нацбанк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10.16. и 10.17.,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"10.16. Разработать         Проект         Верховный Суд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       Указа          (по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по          Президента     согласованию),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совершенствованию     Республики     Генпрокуратура 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судебной системы на   Казахстан     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2005-2007 годы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МЭБП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10.17. Подготовить          Предложения    МЮ    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        Правительству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в уголовно-  Республики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исполнительной сис-   Казахстан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теме службы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надзора за ситуацией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учреждениях,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исполняющих наказа-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ние и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стражей подозре-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ваемых и обвиняемых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совершении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преступлений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 к указанному Плану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"АРНФРФО - Агентство Республики Казахстан по регулированию и надзору финансового рынка и финансовых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АБЭКП - Агентство Республики Казахстан по борьбе с экономической и коррупционной преступностью (финансовая полиция)".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