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70df" w14:textId="1527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30 декабря 2000 года N 1962 и от 9 июля 2003 года N 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2004 года N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2000 года N 1962 "Об утверждении Программы совершенствования государственной системы по обеспечению безопасности перевозок пассажиров и грузов";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2003 года N 676 "О внесении изменения в постановление Правительства Республики Казахстан от 30 декабря 2000 года N 1962".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