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ea5c" w14:textId="a4ae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Дипломатической миссии Республики Казахстан в Грузии"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2004 года N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открытии Дипломатической миссии Республики Казахстан в Грузии".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Об открытии Дипломатической миссии Республики Казахстан в Грузии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и развития казахстанско-грузинского сотрудничества в различных областях, с учетом международных и национальных интересов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Тбилиси (Грузия) Дипломатическую миссию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