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069d" w14:textId="4f20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2004 года N 310.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12 марта 2004 года N 310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(СAПП Республики Казахстан, 1996 г., N 46, ст. 450)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4 к указанному постановлению изложить в редакции согласно приложениям 1 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1 января 2004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2004 года N 310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1996 года N 1389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 таможенных пошлин на ввозимые товары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Код товара по  !  Краткое наименование товара    !   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ТН ВЭД      !                                 ! пошлины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                                ! процентах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                                !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                                ! стоимости,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                                ! либо в ЕВРО)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 Живые животные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0101 10 100 0     лошади чистопородные племенные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0102 10           крупный рогатый скот чистопородный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племенной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0103 10 000 0     свиньи чистопородные племенные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0104 10 100 0     овцы чистопородные племенные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0104 20 100 0     козы чистопородные племенные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11 001 0,    живые животные для научно-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12 001 0,    исследовательских целей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0106 19 901 0,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0106 20 001 0,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0106 31 001 0,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0106 32 001 0,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0106 39 901 0,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0106 90 001 0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 Мясо и пищевые мясные субпродукты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10 000 0     туши и полутуши крупного рогатого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скота, мороженые                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     прочие отруба крупного рогатого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скота, мороженые, необваленные  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     мясо крупного рогатого скота,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мороженое, обваленное                 0,2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0205 00           мясо лошадей, ослов, мулов или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лошаков, свежее, охлажденное или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мороженое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             пищевые субпродукты крупного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рогатого скота, свиней, коз,    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лошадей, ослов, мулов или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лошаков, свежие, охлажденные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10 100 0     субпродукты для производства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фармацевтической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21 000 0     языки крупного рогатого скота,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мороженые                             0,8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22 000 1,    субпродукты для производства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29 100 0,    фармацевтической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0206 30 300 1,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0206 90 100 0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34           жирная печень гусиная или утиная,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свежая или охлажденная             1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11 100 0-    мясо куриное свежее, охлажденное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0,    или мороженое                   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14 100 0-                                           за 1кг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1-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0207 36 530 9,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13 910 0,    пищевые субпродукты домашней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0,    птицы, охлажденные или мороженые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14 910 0,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0208              прочие мясо и пищевые мясные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субпродукты, свежие, охлажденные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мороженые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0209 00           свиной жир, отделенный от тощего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мяса, и жир домашней птицы, не       0,15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вытопленные или не извлеченные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другим способом, свежие,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охлажденные, мороженые, соленые,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рассоле, сушеные или копченые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              мясо и пищевые мясные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(кроме:           субпродукты, соленые, в              0,4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0210 99 410 0-    рассоле, сушеные или копченые;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0210 99 900 0)    пищевая мука из мяса или мясных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субпродуктов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 Рыба и ракообразные, моллюски и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другие водные беспозвоночные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10 000 0     рыбная мука тонкого и грубого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помола и гранулы, пригодные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употребления в пищу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41 000 0     лосось тихоокеанский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(Оnсоrнуnснus nerka, Oncorнyncнus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gorbuscna, Oncorнyncнus keta,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Oncorнyncнus tscнawytscнa,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Oncorнyncнus kisutcн,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Оncorнyncнus masou и Oncorнyncнus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rнodurus), лосось атлантический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(Salmo salar) и лосось дунайский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(Нuсно нuсно)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 Молочная продукция; яйца птиц;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мед натуральный; пищевые продукты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животного происхождения, в другом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месте не поименованные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29 110 0     молоко специального назначения,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грудных детей, в герметичной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упаковке нетто-массой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500 г, с содержанием жира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10 мас.%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0403              пахта, свернувшиеся молоко и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сливки, йогурт, кефир и прочие       0,18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ферментированные или сквашенные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молоко и сливки, сгущенные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несгущенные, с добавлением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добавления сахара или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подслащивающих веществ, с вкусо-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ароматическими добавками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них, с добавлением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добавления фруктов, орехов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              сливочное масло и прочие жиры и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масла, изготовленные из молока;      0,3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молочные пасты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0406              сыры и творог        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0,3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0407 00 110 0,    яйца птиц для инкубирования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0407 00 190 0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 Продукты животного происхождения,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другом месте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0510 00 000 0     амбра серая, струя бобровая,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циветта и мускус; шпанки; желчь,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сухая; железы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продукты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происхождения, используемые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производстве фармацевтических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продуктов, свежие, охлажденные,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мороженые или обработанные иным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способом для кратковременного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10 000 0     сперма бычья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0511 91 100 0     отходы рыбные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0511 99 80        прочие продукты животного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происхождения,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 Живые деревья и другие растения;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луковицы, корни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части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срезанные цветы и декоративная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зелень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0602 (кроме:      прочие живые растения (включая их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0602 90 100 0)    корни), черенки и отводки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0603              срезанные цветы и бутоны,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пригодные для составления букетов     0,9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для декоративных целей,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свежие, засушенные, окрашенные,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отбеленные, пропитанные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подготовленные другими способами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              листья, ветки и другие части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растений без цветков и бутонов,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травы, мхи и лишайники, пригодные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составления букетов или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декоративных целей, свежие,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засушенные, окрашенные,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отбеленные, пропитанные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подготовленные другими способами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 91 900 0     прочие               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0,9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 Овощи и некоторые съедобные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корнеплоды и клубнеплоды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10 000 0     картофель, свежий или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охлажденный, семенной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0701 90           картофель, свежий или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охлажденный, прочий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00 000 1,    томаты свежие или охлажденные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2,                                          0,08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3, 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0702 00 000 7,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00 000 4,    томаты свежие или охлажденные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5,             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00 000 6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00 050 1,    огурцы свежие или охлажденные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2                                           0,08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3, 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00 050 4,    огурцы свежие или охлажденные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00 050 5,             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00 900 0     корнишоны            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 Съедобные фрукты и орехи; кожура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корки цитрусовых или дынь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             орехи кокосовые, бразильские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кешью, свежие или сушеные,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очищенные от скорлупы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очищенные, с кожурой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кожуры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0802              прочие орехи, свежие или сушеные,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очищенные от скорлупы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очищенные, с кожурой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кожуры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0803 00           бананы, включая плантайны,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свежие или сушеные                   0,02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0804              финики, инжир, ананасы, авокадо,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гуайява, манго и мангостан,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гарциния, свежие или сушеные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              цитрусовые плоды, свежие или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сушеные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10           апельсины                 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0,02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0805 20           мандарины (включая танжерины и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сатсума); клементины, вилкинги       0,03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аналогичные гибриды цитрусовых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0805 40 000 0     грейпфруты                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0,02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0805 50           лимоны (Citrus limon, Citrus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limonum) и лаймы (Citrus             0,035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aurantifolia, Citrus latifolia)       за 1кг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0808 10           яблоки, свежие                        0,2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 Кофе, чай, мате, или парагвай-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ский чай, и пряности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10 000 1,    чай зеленый (неферментированный)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10 000 9,    и черный (ферментированный),          0,2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 1,    и частично ферментированный,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 9     в первичных упаковках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нетто-массой не более 3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20 000 0,    прочий чай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0902 40 000 0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 Злаки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1001 10 000 0  пшеница твердая семенная*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              рис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1007 00 100 0     сорго зерновые, гибриды для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 Продукция мукомольно-крупяной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промышленности; солод; крахмал;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инулин; пшеничная клейковина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1103 19 500 0  крупа из риса*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1107              солод, поджаренный или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неподжаренный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 Масличные семена и плоды; прочие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семена, плоды и зерно; лекарст-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венные растения и растения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технических целей; солома и фураж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1205 10 100 0, семена рапса дробленые или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1205 90 000 1     недробленые для посева*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              семена подсолнечника, дробленые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недробленые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00 100 0     для посева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00 910 0     лущеные; в лузге серого цвета и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белыми полосками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00 990 0     прочие: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 Шеллак природный неочищенный;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камеди, смолы и прочие расти-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тельные соки и экстракты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 Растительные материалы для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изготовления плетеных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продукты растительного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происхождения,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поименованные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1404 20 000 0     хлопковый линт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 Жиры и масла животного или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растительного происхождения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их расщепления; готовые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пищевые жиры; воски животного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растительного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 00 110 0     жир свиной (включая лярд) для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промышленного применения,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производства продуктов, 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зуемых для употребления в пищу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1502 00 100 0     жир крупного рогатого скота, овец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коз, кроме жира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1503, для 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применения, кроме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продуктов, используемых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употребления в пищу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1503 00 110 0     лярд-стеарин и олеостеарин для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промышленного применения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1505 00           жиропот и жировые вещества,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получаемые из него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ланолин)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1508              масло арахисовое и его фракции,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нерафинированные или рафинирован-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ные, но без изменения химического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1509              масло оливковое и его фракции,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нерафинированные или рафиниро-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ванные, но без изменения хими-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1511              масло пальмовое и его фракции,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нерафинированные или рафинирован-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ные, но без изменения химического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    масло подсолнечное сырое, 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поставляемое наливом для             0,03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промышленной переработки, с 1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апреля по 30 сентября*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    масло подсолнечное сырое,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поставляемое наливом для              0,09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промышленной переработки, 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1 октября по 31 марта*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19 910    прочее масло подсолнечное,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поставляемое наливом для             0,03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промышленной переработки, с 1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апреля по 30 сентября*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19 910    прочее масло подсолнечное,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поставляемое наливом для              0,09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промышленной переработки, с 1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октября по 31 марта*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              масло кокосовое (копровое),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пальмоядровое или масло бабассу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их фракции, нерафинированные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рафинированные, но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изменения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1515              прочие нелетучие растительные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жиры и масла (включая масло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жожоба) и их фракции, нерафини-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рованные или рафинированные,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изменения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1516 20        саломас*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10           маргарин, за исключением жидкого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маргарина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90           прочий маргарин      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1520 00 000 0     глицирин сырой; глицириновая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вода и глицериновый щелок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1522 00 910 0     прочие остатки после обработки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жировых веществ или восков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растительного или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происхождения: масличный фуз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жировые остатки: соапстоки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    Готовые продукты из мяса, рыбы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ракообразных, моллюсков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прочих водных беспозвоночных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 00           колбасы и аналогичные продукты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мяса, мясных субпродуктов или      0,4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крови; готовые пищевые продукты,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изготовленные на их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              готовые или консервированные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из мяса, мясных      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субпродуктов или крови прочие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1602 10 001 0  гомогенизированные готовые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из мяса, мясных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субпродуктов или крови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детского питания в упаковке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 250 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11 000 0     лосось готовый или       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консервированный целиком или          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кусках, но не фаршированный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30           икра осетровых и ее заменители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32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10 000 0     крабы готовые или консервиро-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    креветки и пильчатые креветки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готовые или консервированные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           омары готовые или консервиро-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 0     прочие ракообразные готовые или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90           моллюски и прочие водные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беспозвоночные готовые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              Сахар и кондитерские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сахара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       сахар тростниковый или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свекловичный и химически чистая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сахароза, в твердом состоянии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11           сахар-сырец без ароматических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красящих добавок,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тростниковый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99           сахар белый, прочий         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             прочие сахара, включая химически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чистые лактозу, мальтозу, глюкозу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фруктозу, в твердом состоянии;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сиропы сахарные без добавления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вкусо-ароматических или красящих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веществ; искусственный мед,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смешанный или не смешанный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натуральным медом; карамельный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1703              меласса, полученная в результате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извлечения или рафинирования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              кондитерские изделия из сахара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белый шоколад),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10           жевательная резинка, покрытая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покрытая сахаром               1,2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           кондитерские изделия из сахара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белый шоколад), не           0,25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какао, прочие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90 550 0     пастилки от боли в горле и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таблетки от кашля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90 710 0     вареные конфеты с начинкой или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начинки, не содержащие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90 750 0     тоффи, карамели и аналогичные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сладости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90 990 0     прочие кондитерские изделия из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сахара, не содержащие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              Какао и продукты из него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 0     какао-бобы, целые или дробленые,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сырые или жареные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31 000 0,    прочие пищевые продукты,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1806 32           содержащие какао, в брикетах,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пластинах или плитках с начинкой,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начинки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           прочие шоколад и шоколадные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90 900 0     кондитерские изделия прочие,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              Готовые продукты из зерна злаков,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муки, крахмала или молока; мучные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кондитерские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 10 000 0     детское питание, расфасованное для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              Продукты переработки овощей,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фруктов, орехов или прочих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              овощи, фрукты, орехи и другие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съедобные части растений,             0,075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приготовленные или консервиро-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 с добавлением уксуса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уксусной кислоты: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              томаты, приготовленные или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 без добавления       0,075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уксуса или уксусной кислоты: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              овощи прочие, приготовленные или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 без добавления       0,075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уксуса или уксусной кислоты,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мороженые, кроме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2006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              овощи прочие, приготовленные или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консервированные, без добавления      0,075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уксуса или уксусной кислоты,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немороженые, кроме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2006: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2005 10 001 0  овощи, гомогенизированные для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детского питания в упаковке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250 г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2007 10 101 0, гомогенизированные готовые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2007 10 911 0, продукты для детского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2007 10 991 0  в упаковке до 250 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2007 91 900 0  пюре цитрусовые прочие в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первичных упаковках нетто-массой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100 кг, для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переработки*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99 980 0     прочие джемы, желе плодово-ягодные,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мармелады, пюре плодово-ягодные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ореховые, паста плодово-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ягодная или ореховая, подвергнутые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тепловой обработке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              соки фруктовые (включая вино-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градное сусло) и соки овощные,        0,07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несброженные и не содержащие   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добавок спирта, с добавлением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без добавления сахара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других подслащивающих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11 190 1  апельсиновый сок замороженный,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концентрированный, плотностью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 превышающей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30 ЕВРО за 100 кг нетто-массы,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бочках, цистернах,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танках вместимостью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19 190 1  апельсиновый сок концентрирован-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ный, плотностью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флекси-танках вместимостью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19 980 1  апельсиновый сок концентрирован-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ный, плотностью не менее 1,09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флекси-танках вместимостью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29 190 1  грейпфрутовый сок, концентриро-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ванный, плотностью более 1,33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вместимостью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39 190 1  соки прочих цитрусовых концентри-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рованные, плотностью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вместимостью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39 310 1  соки прочих цитрусовых с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добавками сахара, концентриро-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ванные, плотностью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вместимостью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39 390 1  соки прочих цитрусовых концентри-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рованные, плотностью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 1,33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 вмести-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49 190 1  ананасовый сок концентрированный,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плотностью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флекси-танках вместимостью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49 990 1  ананасовый сок без добавок сахара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концентрированный, плотностью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вместимостью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61,       виноградное сусло*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2009 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61 100 1  виноградный сок, плотностью не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18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концентрированный*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80 360 1  соки из тропических плодов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концентрированные, плотностью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 превышающей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30 ЕВРО за 100 кг нетто-массы,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бочках, цистернах,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танках вместимостью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80 710 9  сок вишневый (черешневый),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плотностью не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с добавками сахара*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80 730 1  соки из тропических плодов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концентрированные, плотностью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в бочках,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цистернах, флекси-танках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вместимостью не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90 410 1  смеси соков цитрусовых и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ананасового, содержащие добавки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сахара, концентрированные,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плотностью не менее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 не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флекси-танках вместимостью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90 490 1  смеси соков цитрусовых и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ананасового, концентрированные,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плотностью не менее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 не более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превышающей 30 ЕВРО за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нетто-массы,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флекси-танках вместимостью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40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90 510 1  смеси соков, плотностью не более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      0,05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добавками сахара*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90 590 1  смеси соков, плотностью не более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температуре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      0,05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стоимостью, превышающей 30 ЕВРО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100 кг нетто-массы, прочие*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              Разные пищевые продукты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 11 111 0     экстракты, и концентраты кофе,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твердые, с содержанием сухого 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вещества на основе кофе 95 мас.%,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 10           дрожжи активные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 90 300 0     ароматические горечи, содержащие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44,2-49,2 об.% спирта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1,5-6 мас.% горечавки, специй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различных ингредиентов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4-10% сахара,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емкостях 0,5 л или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2104 20 001 0  гомогенизированные составные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готовые пищевые продукты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детского питания в упаковке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 250 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              пищевые продукты, в другом месте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поименованные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90 100 0     сыры плавленые             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0,3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              Алкогольные и безалкогольные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напитки и уксус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    воды, включая природные или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искусственные минеральные,            0,25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газированные, без добавления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сахара или других подслащивающих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вкусо-ароматических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лед и снег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2201 90 000 0  прочая вода питьевая для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хозяйственно-питьевых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технических целей, перемещаемая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трубопроводом*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10 000 0     воды, включая минеральные и       25,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газированные, содержащие добавки      0,06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сахара или других подслащивающих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вкусо-ароматических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90           прочие безалкогольные напитки,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исключением фруктовых или овощных     0,07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соков менее товарной позиции 2009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    пиво солодовое                        0,6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10           вина игристые                         1,32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21           вина прочие; в сосудах емкостью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 литра или менее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29           вина прочие; виноградное сусло,  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брожение которого было         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предотвращено или приостановлено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путем добавления спирта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30           прочие сусла виноградные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10           вермуты и виноградные натуральные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вина прочие с добавлением       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растительных или ароматических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веществ, в сосудах емкостью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литра или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90           вермуты и виноградные натуральные     0,12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вина прочие с добавлением        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растительных или ароматических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 в сосудах емкостью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 литра или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00 100 0     пикет                          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00 310 0,    напитки прочие сброженные игристые    1,32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00 390 0                                             за 1л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00 510 0,    напитки сброженные неигристые  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00 590 0     в сосудах емкостью 2 л или менее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00 810 0,    напитки сброженные неигристые в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00 890 0     сосудах емкостью более 2 л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10 000 0     спирт этиловый неденатури-           100,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рованный, с концентрацией спирта        менее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80 об.% или более                     1,0 EBPO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20 000 0     спирт этиловый и прочие спирты       100,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денатурированные, любой          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концентрации                          2,0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              спирт этиловый неденатурирован-       1,0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ный, с концентрацией спирта менее     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80 об.%; спиртовые настойки,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ликеры и прочие спиртные напитки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2209 00           уксус и его заменители, полученные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уксусной кислоты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              Остатки и отходы пищевкусовой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промышленности; готовые корма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2309 10           корм для собак или кошек,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расфасованный для розничной           0,16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              Табак и промышленные заменители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    табачное сырье; табачные отходы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    сигары, сигары с обрезанными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концами, сигариллы и сигареты из      3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табака или его заменителей             1000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             прочий промышленно изготовленный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табак и промышленные заменители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табака; табак "гомогенизирован-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ный" или "восстановленный",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табачные экстракты и эссенции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10           курительный табак, содержащий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содержащий заменители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табака в любой пропорции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91 000 0     "гомогенизированный" или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"восстановленный" табак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99 100 0     жевательный и нюхательный табак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99 900 0     прочий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              Соль; сера; земли и камень;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штукатурные материалы, известь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цемент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             титано-магниевое сырье*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21 000 0     плавиковый шпат, с содержанием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фторида кальция 97 мас.%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22 000 0     плавиковый шпат, с содержанием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фторида кальция более 97 мас.%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2530 90 980 0     вещества минеральные, в другом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месте не поименованные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включенные,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    Руды, шлак и зола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2603 00 000 0     руды и концентраты медные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2607 00 000 0     руды и концентраты свинцовые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2608 00 000 0     руды и концентраты цинковые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2612 10           руды и концентраты урановые: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2614 00           руды и концентраты титановые: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2615 90 100 0     руды и концентраты ниобиевые и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танталовые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2617 90 000 0  руды и концентраты беррилиевые*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2620 99 200 0     зола и остатки, содержащие в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основном ниобий и тантал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              Топливо минеральное, нефть и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их перегонки;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битуминозные вещества; воски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минеральные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11 000 0,    газ природный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2711 21 000 0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              Продукты неорганической химии;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 неорганические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органические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металлов, редкоземельных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металлов, радиоактивных элементов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изотопов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2811 22 000 0     диоксид кремния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11 000 0,    гидроксид натрия (сода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20 100 0,    каустическая), гидроксид калия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2815 30 000 0  (едкое кали); пероксиды натрия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калия в твердом виде*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12 000 0,    гидроксид натрия (сода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2815 20 900 0,    каустическая), гидроксид калия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2815 30 000 0  (едкое кали); пероксиды натрия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калия в водном растворе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(щелок натровый или сода жидкая)*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2825 90 200 0     оксид и гидроксид бериллия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2825 90 800 0  оксид, гидроксид ниобия и тантала*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12 000 0     фторид алюминия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30 000 0     гексафторалюминат натрия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(синтетический криолит)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2826 90 900 0  фтортанталат калия, натрия*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2827 20 000 0     хлорид кальция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2827 39 800 0     прочие хлориды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              сульфиды, полисульфиды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определенного или неопределенного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 10 000 0     сульфиды натрия             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90 ЕВРО за 1 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2832 10 000 0     сульфиты натрия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2838 00 000 0     фульминаты, цианаты и тиоцианаты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2840 30 000 0     перксобораты (пербораты)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10           уран природный и его соединения;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сплавы, дисперсии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металлокерамику), продукты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керамические и смеси, содержащие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природный уран или соединения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природного урана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20           уран, обогащенный ураном-235,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его соединения; плутоний 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соединения; сплавы, дисперсии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металлокерамику),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керамические и смеси,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уран, обогащенный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ураном-235, плутоний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 этих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30           уран, обедненный ураном-235,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его соединения; торий 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соединения; сплавы, дисперсии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металлокерамику),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керамические и смеси,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уран, обедненный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ураном-235, торий или соединения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этих продуктов: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2849 10 000 0     карбид кальция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              Органические химические соединения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2902 90           углеводороды циклические, прочие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2905 44 190 0     D-глюцит (сорбит) в водном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растворе, прочий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2909 49 110 0,    эфироспирты и их галогенированные,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2909 49 190 0     сульфированные, нитрованные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нитрозированные производные,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прочие, ациклические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2916 19 800 0  изониазид*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2916 31 000 0     бензойная кислота, ее соли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сложные эфиры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2917 32 000 0     диоктилортофталаты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12 000 0     винная кислота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14 000 0     лимонная кислота          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0,05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16 000 0     глюконовая кислота, ее соли и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сложные эфиры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2918 22 000 0     
</w:t>
      </w:r>
      <w:r>
        <w:rPr>
          <w:rFonts w:ascii="Times New Roman"/>
          <w:b w:val="false"/>
          <w:i/>
          <w:color w:val="000000"/>
          <w:sz w:val="28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-ацетилсалициловая кислота,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ее соли и сложные эфиры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2921 21 000 0     этилендиамин и его соли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2922 49 200 0,    аминокислоты прочие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2922 49 950 0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2922 50 000 0     аминоспиртофенолы,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аминокислотофенолы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аминосоединения прочие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кислородсодержащими функциональ-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ными группами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2930 40           метионин (INN)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11 900 0     прочий феназон (антипирин) и его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 19 900 0     прочие соединения, содержащие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структуре, неконденсированное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пиразольное кольцо (гидрированное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негидрированное)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2933 53 100 0  фенобарбитал (INN)*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2933 99 900 0  энолаприл малеат*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2936 27 000 0     витамин С и его производные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10 200 2     ампициллина тригидрат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10 900 9     прочие пенициллины и их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производные, имеющие структуру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пенициллановой кислоты; соли этих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2941 40 000 1     левомицетин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              Фармацевтическая продукция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              лекарственные средства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товаров товарной позиции 3002,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3005 или 3006), состоящие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смешанных или несмешанных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продуктов, для использования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терапевтических или профилакти-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ческих целях, расфасованные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виде дозированных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 (включая лекарственные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 в форме трансдермальных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систем) или в упаковки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50 900 9     лекарственные средства прочие,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витамины или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 товарной позиции 2936,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90 990 1     прочие, содержащие в качестве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основного действующего вещества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только: кислота ацетилсалициловая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парацетамол, или рибоксин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(инозин), или поливинилпирролидон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               Удобрения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3103 10           суперфосфаты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    Экстракты дубильные или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красильные; таннины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производные; красители, пигменты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прочие красящие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краски и лаки; шпатлевки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мастики; типографская краска,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чернила, тушь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3204 20 000 0     органические продукты синтети-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ческие, используемые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оптических отбеливателей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3209              краски и лаки (включая эмали и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политуры) на основе синтетических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полимеров или химически модифици-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рованных природных полимеров,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диспергированные или растворенные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водной среде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               Эфирные масла и резиноиды;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парфюмерные, косметические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туалетные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             масла эфирные (содержащие или не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содержащие терпены),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конкреты и абсолюты; резиноиды;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экстрагированные эфирные масла;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концентраты эфирных масел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жирах, нелетучих маслах, восках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аналогичных продуктах,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получаемые методом анфлеража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мацерацией; терпеновые побочные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продукты детерпенизации эфирных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масел; водные дистилляты и водные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растворы эфирных масел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3302              смеси душистых веществ и смеси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спиртовые растворы)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основе одного или более таких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веществ, используемые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промышленного сырья;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препараты на основе душистых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веществ, используемые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производства напитков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3303 00           духи и туалетная вода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3304              косметические средства или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 для макияжа и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ухода за кожей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лекарственных), включая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против загара или для загара;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 для маникюра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педикюра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              средства для волос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3306              средства для гигиены полости рта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зубов, включая фиксирующие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порошки и пасты для зубных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протезов; нитки, используемые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очистки межзубных промежутков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(зубной шелк), в индивидуальной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упаковке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              средства, используемые до, во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время или после бритья,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дезодоранты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назначения, составы для принятия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ванн, средства для удаления волос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прочие парфюмерные, косметичес-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кие или туалетные средства,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другом месте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включенные; дезодоранты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помещений, ароматизированные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неароматизированные, обладаю-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щие или не обладающие дезинфици-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рующими свойствами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               Мыло, поверхностно-активные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органические вещества, моющие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средства, смазочные материалы,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искусственные и готовые воски,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составы для чистки или полировки,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свечи и аналогичные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пасты для лепки, пластилин,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"зубоврачебный воск" и зубовра-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чебные составы на основе гипса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 20           поверхностно-активные средства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органические, моющие и чистящие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средства, расфасованные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3402 90        поверхностно-активные средства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органические, моющие и чистящие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средства, нерасфасованные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    Белковые вещества; модифицирован-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крахмалы; клеи; ферменты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3504 00 000 0     пептоны и их производные; белко-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вые вещества прочие и их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водные,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поименованные или не включенные;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порошок из кожи, или голья,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хромированный или нехромированный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3507 90           ферменты; ферментные препараты,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другом месте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               Взрывчатые вещества; пиротехни-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ческие изделия; спички; пирофор-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сплавы; некоторые горючие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3604 10 000 0     фейерверки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3605 00 000 0     спички, кроме пиротехнических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изделий товарной позиции 3604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3606              ферроцерий и сплавы пирофорные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в любых формах;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горючих материалов, указанные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примечании 2 к данной группе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               Фото-и кинотовары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 10           фотопластинки и фотопленки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плоские, сенсибилизированные,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неэкспонированные, из любых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материалов, кроме бумаги, картона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текстильных, рентгеновские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10 000 0     фотопленки в рулонах, сенсибили-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зированные, неэкспонированные,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любых материалов,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бумаги, картона или текстильных;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пленки для моментальной фотогра-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фии в рулонах, сенсибилизирован-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ные, неэкспонированные,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рентгеновские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3702 32 900 0  фотопленка неэкспонированная*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3706              кинопленка, экспонированная и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проявленная, со звуковой дорожкой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без звуковой дорожки,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состоящая только из звуковой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дорожки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               Прочие химические продукты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3801 30 000 0  электродная масса*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3808              инсектициды, родентициды,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фунгициды, гербициды,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всходовые средства и регуляторы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роста растений,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дезинфицирующие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им, расфасованные в формы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упаковки для розничной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представленные в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готовых препаратов или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(например, ленты, обработанные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серой, фитили и свечи, и бумага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липкая от мух)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3809              средства отделочные, средства для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ускорения крашения или фиксации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красителей и продукты прочие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готовые препараты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вещества для обработки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протравы), применяемые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текстильной, бумажной, кожевенной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промышленности или аналогичных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отраслях,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поименованные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3811           деэмульгаторы *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3812              ускорители вулканизации каучука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готовые; составные пластификаторы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каучука или пластмасс,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другом месте не поименованные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включенные; антиоксиданты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стабилизаторы составные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каучука или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3822 00 000 0     реагенты диагностические или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лабораторные на подложке, готовые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диагностические или лабораторные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реагенты на подложке или без нее,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товаров товарной 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3002 или 3006; сертифицированные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эталонные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3824 90 990 0     продукты и препараты химические,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производимые химической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смежными отраслями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препараты, состоящие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смесей природных продуктов),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другом месте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               Пластмассы и изделия из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              полимеры этилена, в первичных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10 900 0     полиэтилен с удельным весом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0,94, прочий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20           полиэтилен с удельным весом 0,94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3902              полимеры пропилена или прочих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олефинов в первичных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              Полимеры стирола в первичных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11 000 0     полистирол вспененный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19 000 1,    полистирол прочий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3903 19 000 9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3904-3914         полимеры в первичных формах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10 001 0     пастообразующая поливинилхло-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ридная эмульсионная смола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 содержанием влаги 0,2 мас.%;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эмульгатора (соли алифатических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карбоновых кислот) 0,1 мас.%;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щелочи 0,1 мас.%; винилхлорида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0,6 мас.%) для изготовления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вспененного линолеума с химичес-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ким тиснением пенистого слоя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прозрачным слоем повышенной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прочности (типа марок: "Инавил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ЕП-724", "Инавил ЕП-705",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"Сольвик 367НЦ")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10 009 0     прочий поливинилхлорид, не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смешанный с другими компонентами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22 000 0     поливинилхлорид прочий,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пластифицированный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30 000 0     сополимеры винилхлорида и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винилацетата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3905 12 000 0     поливинилацетат в виде водных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дисперсий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3906              акриловые полимеры, в первичных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3907              полиацетали, полиэфиры простые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и смолы эпоксидные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первичных формах; поликарбонаты,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смолы алкидные, сложные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полиаллильные эфиры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сложные полиэфиры в первичных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3909              амино-альдегидные смолы, феноло-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альдегидные смолы и полиуретаны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первичных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              целлюлоза и ее химические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производные, в первичных формах,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другом месте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3915              отходы, обрезки и скрап из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3916              мононить с размером поперечного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сечения более 1 мм, прутки,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стержни и профили фасонные,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обработанной или необработанной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поверхностью, но не подвергшиеся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иной обработке, из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              трубы, трубки и шланги и их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фитинги (например, соединения,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колена, фланцы), из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32 310 0     трубы, трубки и шланги, прочие не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армированные или не комбинирован-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с другими материалами,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фитингов, из полимеров этилена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40           фитинги 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              покрытия для пола из пластмасс,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самоклеящиеся или несамоклеящие-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ся, в рулонах или пластинах;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покрытия для стен или потолков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пластмасс, указанные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примечании 9 к данной группе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3919              плиты, листы, пленка, фольга,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лента, полоса и прочие плоские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формы, из пластмасс, самоклея-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щиеся, в рулонах или не в 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    плиты, листы, пленка и полосы или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ленты, прочие, из пластмасс,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непористые и неармированные,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неслоистые, без подложки 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соединенные аналогичным способом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другими материалами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10 -      пленки из полиолефинов, соединен-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20           ные с другими полимерными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материалами*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49 100 1     пленки из полимеров винилхлорида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жесткие, непластифицированные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толщиной не более 1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62 110 0,    пленка из полиэтилентерефталата,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62 130 0,    толщиной не более 0,35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3920 62 190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              плиты, листы, пленка и полосы или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ленты из пластмасс,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 90 410 0     плиты, листы, пленка и полосы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ленты, прочие из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конденсации или полимеризации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перегруппировкой, химически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модифицированных или немодифици-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рованных, амино-альдегидных смол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слоистых высокого давления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декорированной поверхностью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одной или обеих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3922-3925         изделия пластмассовые*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30 10        бутыли, бутылки, флаконы и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пластмассовые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изделия, емкостью не более 2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           пробки, крышки, колпаки и другие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для закупорки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10 000 0     посуда столовая и кухонная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0,48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90 900 0     предметы домашнего обихода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и предметы туалета, из        0,48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 прочие, прочие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              изделия прочие из пластмасс и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из прочих материалов         0,48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товарных позиций 3901-3914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30 000 0  крепежные изделия и фурнитура     25,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транспортных средств или         0,6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изделия*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30 000 0  крепежные изделия и фурнитура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мебели*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40 000 0     статуэтки и изделия декоративные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        кассеты для магнитных лент,       25,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классифицируемых в товарных          0,05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позициях 8523 11, 8523 13,       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8524 51 и 8524 53*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90 100 0     изделия прочие из пластмасс для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технических целей,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гражданской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90 910 0     изделия прочие из пластмасс,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изготовленные из листового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90 990 1     фильтрэлементы (включая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мембраны для гемодиализа)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медицинской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               Каучук, резина и изделия из них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    каучук натуральный, балата,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гуттаперча, гваюла, чикл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природные смолы,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первичных формах или в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пластин, листов или полос,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4002              каучук синтетический и фактис,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полученный из масел, в первичных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 или в виде пластин,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листов или полос, или лент; смеси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любого продукта товарной 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4001 с любым продуктом 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позиции, в первичных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формах или в виде пластин,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полос, или лент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4003 00 000 0     каучук регенерированный в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первичных формах или в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пластин, листов или полос,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лент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10 000 0     шины и покрышки пневматические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резиновые новые для легковых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автомобилей (включая грузо-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пассажирские автомобили-фургоны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спортивные автомобили)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20           шины и покрышки пневматические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резиновые новые для автобусов     5 ЕВРО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моторных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 для перевозки грузов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              шины и покрышки пневматические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резиновые, восстановленные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бывшие в употреблении, шины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покрышки сплошные или полупнев-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матические, шинные протекторы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ободные ленты, резиновые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4013              камеры резиновые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              изделия гигиенические или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фармацевтические (включая соски)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вулканизованной резины,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твердой резины, с фитингами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твердой резины или без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              одежда и принадлежности к одежде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перчатки, рукавицы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митенки) из вулканизованной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резины, кроме твердой резины,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различных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4015 11 000 0  перчатки хирургические*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              изделия из вулканизованной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резины, кроме твердой резины,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 93 900 0     прочие прокладки, шайбы и прочие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уплотнители,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 99 880 1     пробки резиновые инсулиновые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4017 00           резина твердая (например, эбонит)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 всех формах, включая отходы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скрап; изделия из твердой резины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               Необработанные шкуры (кроме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натурального меха) и выделанная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кожа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4101-4103         шкуры крупного (включая буйволов)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мелкого рогатого скота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животных семейства лошадиных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виды кожевенного сырья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(парные или соленые, сушеные,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зольные, пикелеванные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консервированные другим способом,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 не дубленые, не выделанные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пергамент или не подвергнутые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дальнейшей обработке)...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               Изделия из кожи; шорно-седельные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и упряжь; дорожные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принадлежности, дамские сумки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им товары; изделия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кишок животных (кроме волокна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фиброина шелкопряда)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4201 00 000 0     изделия шорно-седельные и упряжь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любых животных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постромки, поводья, наколенники,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намордники, попоны, переметные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сумы, собачьи попоны и аналогич-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изделия), изготовленные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любого материала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4202              саквояжи, чемоданы, дамские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сумки-чемоданчики, кейсы для  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деловых бумаг, портфели,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школьные ранцы, футляры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очков, биноклей, фотоаппаратов,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музыкальных инструментов, ружей,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кобура и аналогичные чехлы;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сумки дорожные, сумки-термосы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пищевых продуктов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напитков, сумочки для косметики,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рюкзаки, дамские сумки, сумки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хозяйственные, портмоне,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кошельки, футляры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географических карт, портсигары,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кисеты, сумки для рабочего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инструмента, сумки спортивные,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футляры для бутылок, шкатулки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ювелирных изделий,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пудреницы, футляры для режущих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предметов и аналогичные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натуральной или композиционной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кожи, из листов пластмассы,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текстильных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вулканизованных волокон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картона или полностью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преимущественно покрытые такими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материалами или бумагой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4203              предметы одежды и принадлежности к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одежде, из натуральной кожи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композиционной кожи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4204 00           изделия из натуральной кожи или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композиционной кожи,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машинах или механических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устройствах или для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4205 00 000 0     прочие изделия из натуральной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кожи или композиционной кожи      1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4206              изделия из кишок (кроме волокна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фиброина шелкопряда), синюги,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пузырей или сухожилий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               Натуральный и искусственный мех,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из 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4301              сырье пушно-меховое (включая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головы, хвосты, лапы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части или обрезки, пригодные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изготовления меховых изделий),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необработанных шкур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4101, 4102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              дубленые или выделанные меховые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шкурки (включая головы, хвосты,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лапы и прочие части или лоскут),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несобранные или собранные (без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добавления других материалов),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указанных 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4303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4303              предметы одежды, принадлежности к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одежде и прочие изделия,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натурального меха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4304 00 000 0     мех искусственный и изделия из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               Древесина и изделия из нее;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древесный уголь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10 150 0     листы для облицовки (включая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полученные разделением слоистой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древесины) для клееной фанеры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для другой аналогичной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слоистой древесины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лесоматериалы, распиленные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вдоль, разделенные на слои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лущеные, строгание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нестроганые, шлифованные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нешлифованные, имеющие,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неимеющие торцевые соединения,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толщиной не более 6 мм,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хвойных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31-          листы для облицовки (включая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           полученные разделением слоистой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древесины), для клееной фанеры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для другой аналогичной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слоистой древесины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лесоматериалы, распиленные вдоль,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разделенные на слои или лущеные,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строганые или нестроганые,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шлифованные или нешлифованные,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имеющие или не имеющие торцевые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соединения, толщиной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 мм из древесины тропических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пород, указанных в примечании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субпозициям данной группы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4410 31-          прочие плиты древесностружечные и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4410 39           аналогичные плиты из древесины,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пропитанные или непропитанные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смолами или другими органическими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связующими веществами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4411 21           плиты древесноволокнистые, имеющие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 более 0,5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0,8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без механической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обработки или облицовки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4411 29           плиты древесноволокнистые, имеющие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 более 0,5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0,8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              изделия столярные и плотницкие,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деревянные, строительные,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ячеистые деревянные панели,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паркет щитовой в сборе, гонт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дранку кровельные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 30 100 1,    паркетная доска трехслойная,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4418 30 910 1,    плавающая, художественный паркет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4418 30 990 1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90 910 0,    изделия деревянные прочие, из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4421 90 980 0     волокнистых плит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    Пробка и изделия из нее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    Изделия из соломы, альфы или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прочих материалов для плетения;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корзиночные изделия и плетеные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               Масса из древесины или из других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волокнистых целлюлозных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материалов; регенерируемые бумага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картон (макулатура и отходы)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               Бумага и картон; изделия из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бумажной массы, бумаги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4802 40           бумага - основа для обоев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20 000 0     бумага жиронепроницаемая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40 900 0     прочая лощеная прозрачная или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полупрозрачная бумага, прочая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41           бумага и картон гуммированные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клейкие, самоклеящиеся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49           бумага и картон гуммированные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клейкие,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4814              обои и аналогичные настенные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покрытия; бумага прозрачная          0,4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окон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10           бумага туалетная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40           гигиенические женские прокладки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тампоны, детские пеленки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подгузники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санитарно-гигиенические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           прочие изделия из бумажной массы,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бумаги, целлюлозной ваты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полотна из целлюлозного волокна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4819              большие картонные коробки, ящики,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коробки, мешки, пакеты и другая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упаковочная тара, из бумаги,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картона, целлюлозной ваты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полотна из целлюлозных волокон;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коробки для картотек, лотки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писем и аналогичные изделия,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бумаги или картона,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учреждениях, магазинах или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аналогичных целях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               Печатные книги, газеты, репродук-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ции и другие изделия полиграфи-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ческой промышленности; рукописи,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машинописные тексты и планы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4901              печатные книги, брошюры,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листовки и аналогичные печатные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материалы, сброшюрованные или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виде отдельных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4902              газеты, журналы и прочие периоди-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ческие издания, иллюстрированные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неиллюстрированные, содержа-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щие или не содержащие рекламный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4903 00 000 0     книги-картинки, книги для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рисования или для раскрашивания,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4904 00 000 0     ноты, печатные или рукописные,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переплете или непереплетенные,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иллюстрированные или неиллюстри-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4905              карты географические и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гидрографические или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карты всех видов, включая атласы,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настенные карты, топографические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планы и глобусы, отпечатанные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4906 00 000 0     планы и чертежи для архитектурных,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инженерных, промышленных,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коммерческих, топографических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аналогичных целей, представляющие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собой оригиналы, выполненные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руки; тексты рукописные;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фоторепродукции на сенсибилизиро-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ванной бумаге и подкопирочные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экземпляры вышепоименованных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4907 00 300 0     банкноты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4911 91           репродукции, чертежи и фотографии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    Шелк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20 190 0,    ткани из натурального шелка или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20 310 0,    из шелковых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5007 20 390 0,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5007 90 900 0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               Шерсть, тонкий или грубый волос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животных; пряжа и ткань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конского волоса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5101              шерсть, не подвергнутая кардо-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гребнечесанию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5111 11 190 0,    ткани из шерстяной пряжи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11 990 0     аппаратного прядения или пряжи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20 000 0,    аппаратного прядения из тонкого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30 300 0,    волоса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5111 30 900 0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5112 11 900 0,    ткани из шерстяной пряжи гребенного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5112 20 000 0,    прядения или пряжи гребенного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5112 30 300 0,    прядения из тонкого волоса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5112 30 900 0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               Хлопок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5201 00           волокно хлопковое, не подверг-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нутое кардо- или гребнечесанию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5202              отходы хлопкового волокна (включая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прядильные отходы и расщипанное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сырье)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5203 00 000 0     волокно хлопковое, подвергнутое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кардо- или гребнечесанию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 11 000 0,    нитки хлопчатобумажные швейные,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5204 19 000 0     не 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 20 000 0     нитки хлопчатобумажные швейные,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5205              пряжа хлопчатобумажная (кроме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швейных ниток), содержащая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хлопковых волокон 85 мас.%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более; не расфасованная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5206              пряжа хлопчатобумажная (кроме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швейных ниток), содержащая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85 мас.% хлопковых волокон,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расфасованная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5207              пряжа хлопчатобумажная (кроме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швейных ниток), расфасованная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5209 11 000 0,    ткани хлопчатобумажные, содержащие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19 000 0,    85 мас.% или более хлопка,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21 000 0,    поверхностной плотностью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29 000 0,    200г/м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5209 31 000 0,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39 000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5209 42 000 0,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49 100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5209 51 000 0,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5209 59 000 0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    Прочие растительные текстильные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волокна; бумажная пряжа и ткани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бумажной пряжи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5301              лен-сырец или лен обработанный,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 не подвергнутый прядению;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очесы и отходы льна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прядильные отходы и расщипанное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сырье)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5309 -            ткани льняные, из джутовых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5311 00           волокон или других текстильных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лубяных волокон товарной 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5303, из прочих растительных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текстильных волокон; ткани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бумажной пряжи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               Химические нити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5401 10 900 0,    нитки швейные из синтетических и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5401 20 900 0     искусственных нитей, расфасованные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10 100 0     нити высокой прочности из арамидов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20 000 0,    нити комплексные синтетические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31 000 0,    (кроме швейных ниток),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33 000 0,    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 41 000 0     продажи, включая синтетические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мононити линейной плотности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67 дтекс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5403 20 900 0,    нити комплексные искусственные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5403 41 000 0-    (кроме швейных ниток)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5403 49 000 0     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продажи, включая искусственные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мононити линейной плотности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67 дтекс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5404              мононити синтетические линейной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плотности 67 дтекс или более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размером поперечного сечения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 мм; плоские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нити (например, искусственная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соломка) из синтетических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текстильных материалов с шириной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более 5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5405 00 000 0     мононити искусственные линейной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плотности 67 дтекс или более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размером поперечного сечения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 мм; плоские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нити (например, искусственная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соломка) из искусственных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текстильных материалов с шириной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более 5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5406              нити комплексные химические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(кроме швейных ниток),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5407 10 00,       ткани из синтетических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20 110 0,    комплексных нитей, включая ткани,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30 000 0,    вырабатываемые из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44 000 0,    товарной позиции 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5407 61 500 0,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5407 69 900 0,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5407 73 000 0,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81 000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5407 84 000 0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5408 10 000 0,    ткани из искусственных комплексных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22 100 0,    нитей, включая ткани, изготавли-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22 900 0,    ваемые из материалов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23 100 0-    позиции 5405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5408 24 000 0,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32 000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5408 34 000 0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               Химические волокна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5501 10 000 1     жгуты из арамидов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5512 19 100 0,    ткани из синтетических волокон,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19 900 0,    содержащие 85 мас.% или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29 900 0,    этих волокон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5512 99 900 0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5513 11,          ткани из синтетических волокон,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13 000 0,    содержащие менее 85 мас.% этих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19 000 0,    волокон, смешанные в основном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21,          или исключительно с хлопковыми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23 000 0-    волокнами, имеющие поверхностную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31 000 0,    плотность не более 170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5513 33 000 0,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5513 49 000 0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5514 11 000 0,    ткани из синтетических волокон,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13 000 0-    содержащие менее 85 мас.% этих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21 000 0,    волокон, смешанные в основном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23 000 0-    исключительно с хлопковыми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31 000 0,    волокнами, имеющие поверхностную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33 000 0-    плотность более 170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5514 49 000 0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5515 11 900 0,    ткани из синтетических волокон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12 900 0,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5515 13 190 0,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5515 13 990 0,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5515 19 900 0,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5515 21 900 0,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5515 22 190 0,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5515 22 990 0,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5515 29 900 0,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5515 91 900 0,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5515 92 190 0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5515 92 990 0,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5515 99 900 0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5516 12 000 0,    ткани из искусственных волокон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5516 13 000 0,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5516 24 000 0,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5516 32 000 0,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5516 33 000 0,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5516 42 000 0,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5516 43 000 0,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92 000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5516 94 000 0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    Вата, войлок или фетр и нетканые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материалы; специальная пряжа;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бечевки, веревки, канаты и тросы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изделия из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5601           вата*   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5602              войлок или фетр, пропитанные или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непропитанные, с покрытием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покрытия, дублированные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недублированные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5603 13           нетканые материалы из химических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нитей с поверхностной плотностью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170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150 г/м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5604              резиновые нить и шнур, с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текстильным покрытием; текстильные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нити, плоские нити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нити товарной позиции 5404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5405, пропитанные, с покрытием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имеющие оболочку из резины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5607              бечевки, веревки, канаты и тросы,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плетеные или неплетеные, или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оплетке или без оплетки,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пропитанные или непропитанные,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покрытием или без покрытия,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оболочке или без оболочки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резины или пластмассы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               Ковры и прочие текстильные  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напольные покрытия                2 ЕВРО за 1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               Специальные ткани; тафтинговые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текстильные материалы; кружева;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гобелены; отделочные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вышивки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 тесьма, плетеная в куске;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отделочные материалы без вышивки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куске, кроме трикотажных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машинного или ручного вязания;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кисточки, помпоны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               Текстильные материалы,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пропитанные, с покрытием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дублированные; текстильные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технического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5903              текстильные материалы, пропитан-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ные, с покрытием или дублированные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пластмассами, кроме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5902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5904              линолеум, выкроенный или не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выкроенный по форме; напольные        0,3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покрытия на текстильной основе,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выкроенные или не выкроенные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5905 00           настенные покрытия из текстильных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               Трикотажные полотна машинного или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ручного вязания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               Предметы одежды и принадлежности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одежде трикотажные машинного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ручного вязания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93 100 0     чулки для страдающих варикозным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расширением вен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               Предметы одежды и принадлежности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одежде, кроме трикотажных   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машинного или ручного вязания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               Прочие готовые текстильные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изделия; наборы; одежда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текстильные изделия, бывшие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употреблении; тряпье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6305              мешки и пакеты упаковочные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6305 33        полипропиленовые мешки из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полосок или аналогичных форм*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20 000 0     жилеты и пояса спасательные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               Обувь, гетры и аналогичные            15 плюс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изделия; их части                     1,4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6401              водонепроницаемая обувь на            15 плюс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подошве и с верхом из резины или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пластмассы, верх которой не          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крепится к подошве 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соединяется с ней ни ниточным,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 шпилечным, ни гвоздевым,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винтовым, ни заклепочным,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каким-либо другим аналогичным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способом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6402              прочая обувь на подошве и с           15 плюс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верхом из резины или пластмассы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 1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6404              обувь на подошве из резины,           15 плюс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пластмассы, натуральной или    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композиционной кожи и с верхом       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текстильных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6406              части обуви (включая верх обуви с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прикрепленной или неприкрепленной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основной стелькой); вкладные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стельки, подпяточники и аналогич-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изделия; гетры, гамаши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изделия,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               Головные уборы и их части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10 100 0     защитные головные уборы из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пластмассы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92 00        головные уборы прочие, с 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подкладкой или без подкладки         3,5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с отделкой или без отделки   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натурального меха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              Зонты, солнцезащитные зонты,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трости, трости-сиденья, хлысты,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кнуты для верховой езды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               Обработанные перья и пух и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из перьев или пуха;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искусственные цветы; изделия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человеческого волоса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              цветы, листья и плоды искусст-    20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венные и их части; изделия из 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искусственных цветов, листьев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плодов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               Изделия из камня, гипса,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цемента, асбеста, слюды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               Керамические изделия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6902              кирпичи огнеупорные, блоки,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плитки и аналогичные огнеупорные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керамические строительные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материалы, кроме изделий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кремнеземистой каменной муки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аналогичных кремнеземистых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6903           тигли керамические огнеупорные,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керамические для футеровки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промышленных печей*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10 100 0,    плиты для мощения, плитки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10 900 0,    облицовочные для полов, печей,        0,08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90 210 0,    каминов или стен керамические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90 290 0,    глазурованные; кубики керами-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90 310 0,    ческие глазурованные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90 910 0,    мозаичных работ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90 990 0     изделия, на основе или без 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6909              изделия керамические для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лабораторных, химических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других технических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керамические желоба, чаны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резервуары,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используемые в сельском хозяй-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стве; керамические горшки,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сосуды и аналогичные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используемые для транспортировки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упаковки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6910              раковины, умывальники, консоли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раковин, ванны, биде, унитазы,       0,24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сливные бачки, писсуары и     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санитарно-технические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из керамики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               Стекло и изделия из него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7007 19 200 0     стекло упрочненное (закаленное)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безопасное, прочее окрашенное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массе (тонированное в объеме),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глушеное, накладное или имеющее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поглощающий или отражающий слой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7009           зеркала стеклянные, в рамах или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рам для мебели*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10 000 0     ампулы  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90           бутыли, бутылки, флаконы,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кувшины, горшки, банки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стеклянные емкости для 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транспортировки или упаковки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товаров; банки для консервиро-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 стеклянные; предохрани-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тельные пробки из стекла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 0     стекла для корректирующих зрение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7017              посуда стеклянная для лаборатор-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ных, гигиенических или фармацев-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тических целей, градуированная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неградуированная, калиброван-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ная или некалиброванная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19,          ткани, включая ленты, из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40 000 0,    стекловолокна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7019 52 000 0,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7019 59 000 0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39 000 1     стеклохолст, шириной более 300 см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               Жемчуг природный или культивиро-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ванный, драгоценные или полудра-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гоценные камни, драгоценные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металлы, металлы, плакированные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драгоценными металлами, и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них; бижутерия; монеты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7102 31 000 0     алмазы непромышленные, необрабо-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танные или просто распиленные,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расколотые или подвергнутые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черновой обработке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7105 10 000 0  крошка и порошок из искусственных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алмазов*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    бижутерия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               Черные металлы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20-          прокат черных металлов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7210 90 900 0,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7212 20 -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7212 60 990 0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7217              проволока из железа или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нелегированной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               Изделия из черных металлов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10 100 1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более 168,3 мм, предназначен-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для работы в среде,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содержащей сероводород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10 100 2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более 168,3 мм, из стали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ударной вязкостью 2,5 кгс*м/см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более при температуре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- 40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и ниже, для изготовления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соединительных деталей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10 300 1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168,3, но не более 406,4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работы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среде, содержащей сероводород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10 300 2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168,3, но не более 406,4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стали с ударной вязкостью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2,5 кгс*м/см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более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температуре испытания - 40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ниже, для изготовления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соединительных деталей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10 900 1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406,4 мм,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работы в среде,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сероводород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10 900 2     трубы бесшовные для нефте- и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наружным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406,4 мм из стали с ударной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вязкостью 2,5 кгс*м/см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температуре испытания - 40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ниже, для изготовления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соединительных деталей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газопроводов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21 000 1     трубы бесшовные бурильные для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бурения нефтяных и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скважин из стали групп прочности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105 и выше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21 000 2     трубы обсадные, насосно-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компрессорные и бурильные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бурения нефтяных или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скважин,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работы в среде,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сероводород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из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группы прочности 95 и выше,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высокогерметичными газовыми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резьбовыми замковыми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1     трубы обсадные и насосно-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компрессорные из стали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прочности 110 и выше, наружным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диаметром не более 406,4 мм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2     трубы обсадные и насосно-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компрессорные,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работы в среде,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сероводород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S), наружным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диаметром не более 406,4 мм,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стали групп прочности 75 и выше,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высокогерметичными газовыми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резьбовыми замковыми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3     трубы обсадные с безмуфтовыми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соединениями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29 110 4     трубы обсадные наружным диаметром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339,7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29 190 1     трубы обсадные наружным диаметром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508 мм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           трубы прочие, круглого сечения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прочей легированной стали,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холоднотянутые или холоднокатаные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(обжатые в холодном состоянии)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51 110 0     трубы холоднотянутые или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холоднокатаные (обжатые в холодном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состоянии) прямые и с равномерной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толщиной стенки из легированной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стали, содержащей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0,9 мас.%, но не более 1,15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углерода, не менее 0,5 мас.%,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более 2 мас.% хрома и, если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присутствует, не более 0,5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молибдена, длиной не более 4,5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51 190 0     трубы холоднотянутые или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холоднокатаные (обжатые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холодном состоянии) прямые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равномерной толщиной стенки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легированной стали, содержащей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менее 0,9 мас.%,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1,15 мас.% углерода,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0,5 мас.%, но не более 2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хрома и, если присутствует,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0,5 мас.% молибдена,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длиной более 4,5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1     трубы для нефте- и газопроводов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прямошовные, изготовленные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методом дуговой сварки под флюсом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внешним диаметром 530 мм и более,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стали с временным сопротивле-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нием разрыву (пределом прочности)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565 МПа (что соответствует 57,6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 и более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2     трубы для нефте- и газопроводов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прямошовные, изготовленные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методом дуговой сварки под флюсом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внешним диаметром 530 мм и более,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стали с временным сопротивле-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нием разрыву (пределом прочности)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530 МПа (что соответствует 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 и более и ударной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вязкостью металла 2,5 кгс*м/см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при температуре испытания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и ниже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11 000 3     трубы для нефте- и газопроводов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прямошовные, изготовленные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методом дуговой сварки под флюсом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внешним диаметром 530 мм и более,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стали с пределом текучести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МПа (что соответствует 29,6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 и выше,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работы в среде,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сероводород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12 000 1     трубы для нефте- и газопроводов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сварные прямошовные,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изготовленные методом электрокон-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тактной сварки токами высокой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частоты (ТВЧ), внешним диаметром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406,4 мм,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530 мм, из стали с временным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сопротивлением разрыву (пределом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прочности) 530 МПа (что соответ-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ствует 54 кгс/мм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 и более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20 100 1     трубы обсадные, используемые при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бурении нефтяных или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скважин, сварные прямошовные,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наружным диаметром 508 мм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7306 40 910 0     трубы прочие сварные, круглого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сечения, из коррозионностойкой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стали, холоднотянутые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холоднокатаные (обжатые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холодном состоянии)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7309 00           резервуары, цистерны, баки и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емкости, из черных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металлов, для любых веществ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(кроме сжатого или сжиженного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газа) вместимостью более 300 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облицовкой или теплоизоляцией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без них, но без механического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теплотехнического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7311 00           емкости для сжатого или сжиженного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газа, из черных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10 790 0     скрученная проволока, тросы и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канаты, прочие с максимальным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размером поперечного сечения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 мм, с покрытием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10 820 1,    канаты и тросы без покрытия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7312 10 840 1,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7312 10 860 1,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7312 10 880 1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7316 00 000 0     якоря, кошки и их части из черных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7317 00 900 1     шипы противоскольжения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7318           винты, болты, гайки, глухари,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ввертные крюки, заклепки, шпонки,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шплинты, шайбы (включая пружинные)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аналогичные изделия, из черных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 для мебели*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7323 93 100 0     изделия столовые из коррозионно-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стойкой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91 000 0,    шары перемалывающие и аналогичные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7325 99,          изделия для мельниц,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7326 11 000 0,    изделия литые из черных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7326 19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               Медь и изделия из нее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               Никель и изделия из него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              Алюминий и изделия из него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              изделия столовые, кухонные или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изделия для бытовых нужд    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их части из алюминия; мочалки    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чистки кухонной посуды,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подушечки для чистки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полировки, перчатки и аналогич-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изделия из алюминия;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дование санитарно-техническое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его части из алюминия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               Свинец и изделия из него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               Цинк и изделия из него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               Олово и изделия из него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              Прочие недрагоценные металлы;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металлокерамика; изделия из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8103              тантал и изделия из него, включая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отходы и 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8105 20 000 0     штейн кобальтовый и прочие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промежуточные продукты металлургии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кобальта; кобальт необработанный;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порошки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8111 00           марганец и изделия из него,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включая отходы и 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8112 12 000 0,    бериллий необработанный; порошки;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8112 13 000 0     отходы, 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               Инструменты, приспособления,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ножевые изделия, ложки и вилки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недрагоценных металлов; их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недрагоценных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8201              инструменты ручные: лопаты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штыковые и совковые, мотыги, кирки,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тяпки, вилы и грабли; топоры,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секачи и аналогичные рубящие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инструменты; секаторы всех видов;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косы, серпы, ножи для измельчения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сена, ножницы садовые, клинья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раскалывания древесины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инструменты, используемые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сельском хозяйстве, садоводстве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лесном хозяйстве.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8202              пилы ручные; полотна для пил всех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типов (включая полотна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продольной резки, для прорезывания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пазов или беззубые)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8203              напильники, надфили, рашпили,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клещи (включая кусачки),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плоскогубцы, пассатижи, пинцеты,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щипчики, ножницы для резки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металла, устройства трубоотрезные,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ножницы болторезные, пробойники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ручные инструменты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8204              ключи гаечные ручные (включая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гаечные ключи с торсиометрами,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исключая воротки); сменные головки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гаечных ключей, с ручками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8205              инструменты ручные (включая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алмазные стеклорезы), в другом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месте не поименованные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включенные; лампы паяльные;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тиски, зажимы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изделия, кроме принадлежностей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частей станков; наковальни; горны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переносные; шлифовальные круги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опорными конструкциями,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ножным приводом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8206 00 000 0     инструменты из двух или более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товарных позиций 8202-8205,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наборах,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8207              сменные рабочие инструменты для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ручных инструментов, с механичес-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ким приводом или без него или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станков (например, для прессова-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ния, штамповки, вырубки, нареза-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 резьбы, сверления, растачива-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ния, протягивания, фрезерования,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токарной обработки или завинчива-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ния), включая фильеры для волоче-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 или экструдирования металла,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инструменты для бурения скальных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пород или грунтов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8208              ножи и режущие лезвия для машин или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механических приспособлений,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8209 00           пластины, бруски, наконечники и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изделия для инструмен-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тов, не установленные на них,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металлокерамики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8210 00 000 0     устройства ручные механические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массой 10 кг или менее для приго-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товления, обработки или подачи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пищи или напитков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8211              ножи с режущими лезвиями,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пилообразными, или нет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ножи для обрезки деревьев),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ножей товарной позиции 8208,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лезвия для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8212              бритвы и лезвия для них (включая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полосовые заготовки для лезвий)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8213 00 000 0     ножницы, портновские ножницы и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ножницы, и лезвия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8214              изделия режущие прочие (например,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машинки для стрижки волос,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специальные ножи для мясников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специальные кухонные ножи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сечки, ножи для бумаги); маникюр-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или педикюрные наборы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инструменты (включая пилки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ногтей)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8215              ложки, вилки, половники, шумовки,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лопаточки для тортов, ножи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рыбы, масла, щипцы для сахара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кухонные или столовые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               Прочие изделия из недрагоценных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8301 30 000 0     замки, предназначенные для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установки в мебели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8302 10 900 0  колеса, шарниры, применяемые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8302 20 900 0  для мебели*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42 100 0     крепежная арматура, фурнитура и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детали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применяемые для мебели,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гражданской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8302 42 900 0  крепежная арматура, фурнитура и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8302 49 900 0  аналогичные детали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применяемые для мебели*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8309              пробки, колпачки и крышки (включая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крончатые колпачки, завинчиваю-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щиеся колпачки и пробки с устрой-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ством для разливки), закупорочные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крышки для бутылок, пробки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нарезные, оболочки пробок, герме-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тизирующие и прочие упаковочные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принадлежности, из недрагоценных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              Реакторы ядерные, котлы, оборудо-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вание и механические 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8407 33 100 0     двигатели с возвратно-поступа-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тельным движением поршня,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применяемые для приведения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движение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группы 87; с рабочим 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цилиндров двигателя более 250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 не более 1000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двигатели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промышленной сборки: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тракторов, управляемых рядом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идущим водителем, подсубпозиции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8701 10 000 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70 210 0,    насосы центробежные погружные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70 290 0,    одноступенчатые, многоступенчатые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8413 70 910 0,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8413 70 990 0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 11 000 0     бытовые посудомоечные машины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8423              оборудование для взвешивания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(кроме весов чувствительностью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0,05 г или выше), включая счетные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контрольные машины, приводимые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действие силой тяжести взвеши-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ваемого груза; разновесы для весов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всех типов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8424 10           огнетушители заряженные или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незаряженные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10 100 0     плуги отвальные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29 100 0     рыхлители и культиваторы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29 300 0     бороны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30 190 0     сеялки прочие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8450              машины стиральные, бытовые или для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 прачечных, включая машины,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8450 90 000 0)    оснащенные отжимным устройством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8452 10           швейные машины бытовые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8458 11 200       станки токарные металлорежущие,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горизонтальные, с числовым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программным управлением,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многоцелевые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8471              вычислительные машины и их блоки;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 магнитные или оптические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8471 50 -         считывающие устройства, машины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8471 90)          для переноса данных на носители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информации в кодированной форме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машины для обработки подобной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информации,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поименованные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8481 10 990 0  регуляторы сжиженных газов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(типа РДСГ-1,2),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автоматического поддерживания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заданных пределах давления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паров газов, отбираемых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баллонов объемом 5 л, 12 л, 27 л*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8481 10 990 0  клапаны (типа КБ-8,5), применяемые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качестве запорного устройства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баллонах вместимостью 5 л, 12 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27 л*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8482 50 000 0,    подшипники с цилиндрическими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8482 80 000 0     роликами прочие; включая комбини-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рованные шарико-роликовые,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               Электрические машины и оборудо-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вание, их части; звукозаписывающая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звуковоспроизводящая аппаратура,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для записи и воспроиз-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ведения телевизионного изображения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звука, их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10           аккумуляторы электрические, 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свинцовые, используемые для       5 ЕВРО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запуска поршневых двигателей,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массой более 5 кг, работающие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жидким электролитом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90 100 0     части аккумуляторов для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гражданской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90 910 0     пластины для аккумуляторов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90 930 0     сепараторы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90 980 0     прочие части аккумуляторов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8509              машины электромеханические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бытовые с встроенными электродви-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гателями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8510              электробритвы, машинки для стрижки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волос и приспособления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удаления волос со встроенным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электродвигателем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8513 10 000 0     фонари портативные электрические,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работающие от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источника энергии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батарей сухих элементов, аккуму-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ляторов, магнето), кроме освети-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тельного оборудования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8512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8516              электрические водонагреватели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безынерционные или аккумулирующие,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электронагреватели погружные;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электрооборудование обогрева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пространства и обогрева грунта,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электротермические аппараты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ухода за волосами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сушилки для волос, бигуди, щипцы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горячей завивки) и сушилки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рук; электроутюги;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бытовые электронагревательные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приборы; электрические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нагревательные сопротивления,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указанных 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8545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8517 19 900 0     прочие аппараты телефонные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8520 33           магнитофоны прочие, включающие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устройства воспроизведения звука;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кассетного типа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8521 10 100 0     аппаратура видеозаписывающая или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видеовоспроизводящая, совмещенная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совмещенная с видеотюнером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магнитной ленте для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8525 40           видеокамеры покадрового изобра-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жения и записывающие видеокамеры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прочие; цифровые камеры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8527           бытовая аппаратура для радиове-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щания*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              аппаратура приемная для теле-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визионной связи, совмещенная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совмещенная с радиовещательным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приемником или аппаратурой,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записывающей или воспроизводящей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звук или изображение; видеомони-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торы и видеопроекторы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           аппаратура приемная для теле-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визионной связи, совмещенная          20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совмещенная с радиове-    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щательным приемником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аппаратурой, записывающей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воспроизводящей звук или изо-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бражение, цветного, черно-белого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другого монохромного изобра-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12 560 0     аппаратура приемная для теле-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визионной связи, цветного             40 ЕBPO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изображения с встроенной трубкой,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соотношением длин сторон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экрана; ширина/высота меньше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1,5 с размером диагонали экрана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более 52 см, но не более 72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12 580 0     аппаратура приемная для теле-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визионной связи, цветного             40 ЕВРО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изображения с встроенной         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трубкой, с соотношением длин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сторон экрана; ширина/высота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меньше 1,5 с размером диагонали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экрана более 72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13 000 0     аппаратура приемная для теле-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визионной связи, совмещенная          20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совмещенная с радиове-         за 1 шт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щательным приемником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аппаратурой, записывающей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воспроизводящей звук или изобра-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жение, черно-белого или другого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монохромного изображения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               Железнодорожные локомотивы или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моторные вагоны трамвая, подвиж-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ной состав и их части; путевое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оборудование и устройства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железных дорог или трамвайных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путей и их части; механическое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(включая электромеханическое)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сигнальное оборудование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8609 00           контейнеры (включая емкости для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моторные жидкостей или газов),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специально предназначенные и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рудованные для перевозки одним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несколькими видами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               Средства наземного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железнодорожного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трамвайного подвижного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их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              тракторы (кроме тракторов товарной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8709)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30           тракторы гусеничные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90 900 0     тракторы прочие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8702              моторные транспортные средства,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перевозки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человек или более,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водителя (2)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              автомобили легковые и прочие 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моторные транспортные средства,       0,1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главным образом       за 1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перевозки людей (кроме            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моторных транспортных средств         двигателя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8702),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грузо-пассажирские автомобили-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фургоны и гоночные автомобили (2)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21 101 0,    автомобили, специально предназна-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21 901 0,    ченные для медицинских целей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22 101 0,    (2,3)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8703 22 901 0,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8703 23 199 0,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8703 23 909 0,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8703 24 101 0,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8703 24 901 0,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8703 31 101 0,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8703 31 901 0,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8703 32 191 0,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8703 32 901 0,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8703 33 901 0,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8703 90 101 0,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8703 90 901 0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8704              моторные транспортные средства для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перевозки грузов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              моторные транспортные средства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специального назначения,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используемых для перевозки пасса-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жиров или грузов (например,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мобили грузовые аварийные,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краны, пожарные транспортные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средства, автобетономешалки,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автомобили для уборки дорог,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поливомоечные автомобили,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мастерские, автомобили с рентге-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новскими установками)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10 00        автокраны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8706 00           шасси с установленными двигателями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моторных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товарных позиций 8701-8705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              кузова (включая кабины) для мотор-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ных транспортных средств товарных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позиций 8701-8705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 90 900 1     кабины для сборки грузовых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автомобилей общей массой более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8708              части и принадлежности моторных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транспортных средств товарных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позиций 8701-8705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8709              транспортные средства промышленного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назначения, самоходные, не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дованные подъемными или погрузоч-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ными устройствами, используемые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заводах, складах, в портах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аэропортах для перевозки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короткие расстояния; тракторы,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используемые на платформах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железнодорожных станций;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вышеназванных транспортных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8710 00 000 0     танки и прочие боевые самоходные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бронированные транспортные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средства, с вооружением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вооружения,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8711              мотоциклы (включая мопеды) и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велосипеды с установленным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вспомогательным двигателем,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колясками или без них; коляски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8712 00           велосипеды двухколесные и прочие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велосипеды (включая трехколесные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велосипеды для доставки грузов)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 двигателя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              коляски для людей, не способных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передвигаться, оснащенные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оснащенные двигателем или другими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механическими устройствами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передвижения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              части и принадлежности к транс-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портным средствам товарных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позиций 8711-8713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8715 00           коляски детские и их части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              прицепы и полуприцепы; прочие,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несамоходные транспортные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20 000 0     прицепы и полуприцепы самозагру-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жающиеся или саморазгружающиеся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сельского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39 300       новые полуприцепы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90           части: шасси, кузова, оси, части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               Летательные аппараты, космические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аппараты,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8802 40 100       летательные аппараты гражданские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массой пустого снаряженного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аппарата более 15000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8803              части летательных аппаратов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8801 или 8802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               Суда, лодки и плавучие конструкции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               Инструменты и аппараты оптические,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фотографические, кинематографичес-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кие, измерительные, контрольные,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прецизионные, медицинские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хирургические; их части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 0     линзы контактные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40 410 0     линзы для очков из стекла для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коррекции зрения, обработанные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обеих сторон, однофокальные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40 490 0     линзы для очков из стекла для,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коррекции зрения, обработанные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обеих сторон,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50 410 0     линзы для очков из прочих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 для коррекции зрения,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обработанные с обеих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однофокальные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50 490 0     линзы для очков из прочих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 для коррекции зрения,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обработанные с обеих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              оправы и арматура для очков,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защитных очков или аналогичных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оптических приборов,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 19 100 0     оправы и арматура из драгоценного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металла или катаного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9004              очки, защитные очки и аналогичные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оптические приборы, корректирующие,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защитные или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20 000 0     фотокамеры, используемые для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фиксации изображения документов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пленки для микрофильмирования,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микрофиши или другие микроносители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30 000 0     фотокамеры, специально предназна-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ченные для подводной съемки,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аэрофотосъемки или для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ского или хирургического обсле-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дования внутренних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камеры, позволяющие проводить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сличение, для судебных или крими-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налистических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91           части и принадлежности для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фотокамер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91 000 0,    части и принадлежности для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9007 92 000 0     кинокамер и для кинопроекторов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9008 90 000 0     части и принадлежности для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проекторов изображений,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кинематографических; фотоувеличи-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телей и оборудования для проеци-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рования изображений с уменьшением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(кроме кинематографического)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9009              фотокопировальные машины с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встроенной оптической системой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контактного типа и термокопиро-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вальные машины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9010              аппаратура и оборудование для,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фотолабораторий (включая кинолабо-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ратории) (включая аппаратуру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проецирования или нанесения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рисунка маски на сенсибилизиро-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 полупроводниковые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риалы), в другом месте 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группы не поименованные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включенные; негатоскопы; экраны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9011              микроскопы оптические сложные,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включая микроскопы для микрофото-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съемки, микрокиносъемки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микропроецирования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9012              микроскопы, кроме оптических;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аппараты дифракционные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9013              устройства на жидких кристаллах,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изделий, более точно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описанных в других товарных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позициях; лазеры, кроме лазерных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диодов; приборы и инструменты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оптические прочие, в другом месте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 группы не поименованные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9014              компасы для определения направ-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ления; навигационные приборы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инструменты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9015              приборы и инструменты геодезичес-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кие или топографические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фотограмметрические), гидрографи-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ческие, океанографические, гидро-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логические, метеорологические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геофизические, кроме компасов;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дальномеры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           весы чувствительностью 0,05 г или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выше, с разновесами или без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              приборы и устройства, применяемые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медицине, хирургии, стоматологии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ветеринарии, включая сцинти-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графическую аппаратуру,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электромедицинская прочая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приборы для исследования зрения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9018 20 000 0  солярии*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              устройства для механотерапии;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аппараты массажные;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психологических тестов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определения способностей; аппа-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ратура для озоновой, кислородной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аэрозольной терапии, искусст-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венного дыхания или прочая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терапевтическая дыхательная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 10 900 1     гидромассажные ванны и душевые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кабины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           оборудование дыхательное прочее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газовые маски, кроме защитных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масок без механических деталей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сменных фильтров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   приспособления ортопедические,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включая костыли, хирургические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ремни и бандажи; шины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приспособления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переломов; части тела искусст-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венные; аппараты слуховые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прочие приспособления,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носятся на себе, с собой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имплантируютея в тело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компенсации дефекта органа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его неработоспособности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9022              аппаратура, основанная на исполь-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зовании рентгеновского, альфа-,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бета- или гамма- излучений,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предназначенная или не предназ-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наченная для медицинского,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хирургического, стоматологичес-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кого или ветеринарного использо-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вания, включая аппаратуру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рентгенографическую или радио-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терапевтическую, рентгеновские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трубки и прочие генераторы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рентгеновского излучения,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генераторы высокого напряжения,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щиты и пульты управления, экраны,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столы, кресла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изделия для обследования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9023 00           приборы, аппаратура и модели,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демонстрацион-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ных целей (например, при обучении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экспонировании), не пригодные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другого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9024              машины и устройства для испытаний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твердость, прочность, сжатие,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упругость или другие механические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свойства материалов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металлов, древесины, текстильных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материалов, бумаги, пластмасс)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9025              ареометры и аналогичные приборы,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действующие при погружении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жидкость, термометры, пирометры,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барометры, гигрометры и психро-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метры, с записывающим устройством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без записывающего устройства,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любые комбинации этих приборов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              приборы и аппаратура для измерения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расхода, уровня,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давления или других переменных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характеристик жидкостей или газов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(например, расходомеры, указатели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уровня, манометры, тепломеры),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 приборов и аппаратуры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товарной позиции 9014, 9015, 9028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9032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 10 101 0     приборы и аппаратура для измерения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расхода или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жидкостей для гражданской авиации,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работы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среде, содержащей сероводород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 (1)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              приборы и аппаратура для физичес-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кого или химического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(например, поляриметры, рефракто-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метры, спектрометры, газо-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дымоанализаторы); приборы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для измерения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контроля вязкости, пористости,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расширения, поверхностного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натяжения или аналогичные;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приборы и аппараты для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количества тепла,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звука или света (включая экспо-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нометры); микротомы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50 000 0     приборы и аппаратура, основанные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действии оптического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(ультрафиолетового, видимой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спектра, инфракрасного),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80 130 0     аппаратура для измерений физичес-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ких свойств полупроводниковых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 или подложек жидко-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кристаллических устройств,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нанесенных изолирующих и проводя-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щих слоев в процессе изготовления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полупроводниковых пластин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жидкокристаллических устройств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              счетчики подачи или производства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газа, жидкости или электроэнергии,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включая калибрующие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30 110 0     счетчики электроэнергии для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переменного тока однофазные       4 ЕВРО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90 100 0     части и принадлежности для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счетчиков электроэнергии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              осциллоскопы, анализаторы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спектра, прочие приборы и аппа-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ратура для измерения или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электрических величин,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измерительных приборов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позиции 9028; приборы и аппара-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тура для обнаружения или измере-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ния альфа-, бета-, гамма-,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рентгеновского, космического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прочих ионизирующих излучений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39 100 0     приборы и аппаратура для измерения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напряжения, силы тока,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сопротивления или мощности,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записывающего устройства,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гражданской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39 300 1     приборы и аппаратура для измерения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напряжения, силы тока,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сопротивления или мощности,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записывающего устройства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электронные, специализированные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настройки телевизоров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39 300 9     приборы и аппаратура для измерения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напряжения, силы тока,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сопротивления или мощности,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записывающего устройства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электронные,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39 910 0     вольтметры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39 990 0     приборы и аппаратура для измерения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контроля напряжения, силы тока,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сопротивления или мощности,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записывающего устройства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электронные,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90           части и принадлежности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9031 80 910 0  приборы, приспособления и машины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измерения или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геометрических величин, 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зуемые для производства дизелей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мощностью свыше 200 кВт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9032              приборы и устройства для автома-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тического регулирования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9033 00 000 0     части и принадлежности (в другом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месте данной группы не поимено-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 или не включенные)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машинам, приборам, инструментам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аппаратуре группы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9033 00 000 0  части и принадлежности к меди-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цинскому оборудованию*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               Часы всех видов и их части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9113 10 100 0     ремешки, ленты и браслеты для     5, но менее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часов, предназначенных для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ношения на себе или с собой,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их части из драгоценного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               Инструменты музыкальные; их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9201 10           пианино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9207              музыкальные инструменты, у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которых звук производится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должен быть усилен электрическим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способом (например, органы,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гитары, аккордеоны)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               Оружие и боеприпасы; их части и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               Мебель; постельные принадлежности,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матрацы, основы матрацные,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диванные подушки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набивные принадлежности мебели;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лампы и осветительное оборудова-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ние, в другом месте не поимено-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ванные или не включенные; световые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вывески, световые таблички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именем или названием, или адресом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аналогичные изделия; сборные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строительные конструкции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9402           мебель медицинская*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               Игрушки, игры и спортивный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инвентарь; их части и принадлеж-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40 000 0     карты игральные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90 900 1     специальные столы и изделия для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казино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9507              удочки рыболовные, крючки рыболов-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ные и прочие снасти для рыбной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ловли с использованием лесы; сачки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рыб, сачки для бабочек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аналогичные сачки; приманки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виде муляжей птиц (кроме указанных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товарной позиции 9208 или 9705)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аналогичные принадлежности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охоты или стрельбы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               Разные готовые изделия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    Произведения искусства, предметы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коллекционирования и антиквариат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*Номенклатура товаров определяется как кодом, так и наименованием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параметры и назначение для работы при установленных температурах и среде, содержащей сероводород (Н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S), должны быть подтверждены соответствующей записью: для машин и оборудования - в паспорте, для труб - в сертификате заводских испытаний.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ввозе транспортных средств, с момента изготовления которых прошло более 10 лет, независимо от величины пробега, уплачивается таможенная пошлина в размере 15 процентов от таможенной стоимости транспортного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Автомобиль, специально предназначенный для медицинских целей, должен быть оснащен носилками для транспортировки больного, медицинской аппаратурой, приспособлениями для ее крепления, иметь специальные опознавательные знаки и соответствующую звуковую и световую сигнализацию, а также иметь возможность транспортировать больного на устанавливаемых в нем медицинских носилках.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2004 года N 310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1996 года N 1389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Перечень товаров, на которые распространяется преференциальный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режим при ввозе их на территорию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 ТН ВЭД         !    Краткое наименование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           Рыба и ракообразные, моллюски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0305)                 другие водные беспозвоночные,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осетровой и лососевых рыб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            Продукты животного происхождения,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другом месте не поименованные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            Живые деревья и другие растения;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луковицы, корни и прочие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части растений: срезанные цветы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декоративная зелень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            Овощи и некоторые съедобные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0701, 0703)           корнеплоды и клубнеплоды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            Съедобные фрукты и орехи; кожура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корки цитрусовых или дынь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            Кофе, чай, мате, или парагвайский чай,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пряности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   Масличные семена и плоды;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семена, плоды и зерно; лекарственные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растения и растения для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целей; солома и фураж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   Шелак природный неочищенный; камеди;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смолы и прочие растительные соки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экстракты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   Растительные материалы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изготовления плетеных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прочие продукты растительного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происхождения,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поименованные или не включенные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    Жиры и масла животного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1509, 1517-1522 00)   растительного происхождения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продукты их расщепления; готовые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пищевые жиры; воски животного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растительного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   Готовые продукты из мяса, рыбы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1601 00,1602,1604 30) ракообразных; моллюсков или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водных беспозвоночных (кроме икры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осетровой и лососевых рыб,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деликатесов, приготовленных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осетровой и лососевых рыб)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 0                какао-бобы, целые или дробленные,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сырые или жареные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1802 00 000 0                шелуха, оболочка, кожица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отходы какао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                         продукты для приготовления соусов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готовые соусы; вкусовые добавки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приправы смешанные; горчичный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порошок и готовая горчица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2104                         супы и бульоны готовые и заготовки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их приготовления;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гомогенизированные составные готовые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пищевые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               табачное сырье; табачные отходы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                         Соль; сера; земли и камень;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2501 00, 2503 00,     штукатурные материалы; известь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2523, 2529 21 000 0,         цемент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2529 22 000 0)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               Руды, шлак и зола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3003                         лекарственные средства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товаров товарной позиции 3002, 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3006), состоящие из смеси двух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более компонентов, для использования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терапевтических или 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целях, но не расфасованные в виде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дозированных лекарственных форм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упаковки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               Экстракты дубильные или красильные;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таннины и их производные; красители,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пигменты и прочие красящие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краски и лаки; шпатлевки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мастики; типографская краска,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чернила, тушь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3301, 3302                   эфирные масла и резиноиды;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парфюмерные, косметические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туалетные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                         вещества поверхностно-активные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органические (кроме мыла);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поверхностно-активные средства,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моющие средства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вспомогательные моющие средства)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средства чистящие, содержащие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содержащие мыло (кроме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товарной позиции 3401)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               Белковые вещества; модифицированные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крахмалы; клеи; ферменты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                         изделия для транспортировки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упаковки товаров, из пластмасс,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пробки, крышки, колпаки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изделия для закупорки, из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               каучук натуральный, балата,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гуттаперча, гваюла, чикл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природные смолы в первичных формах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виде пластин, листов или полос,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 41 000 0,               лесоматериалы необработанные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4403 49                      прочие из древесины тропических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4407 24 - 4407 29            лесоматериалы, распиленные вдоль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расколотые, строганые или лущеные,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обтесанные или необтесанные,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шлифованные или нешлифованные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древесины тропических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4420                         изделия деревянные мозаичные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инкрустированные; шкатулки и коробки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ювелирных или ножевых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аналогичных изделий, деревянные;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статуэтки и прочие декоративные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изделия, деревянные; деревянные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предметы мебели, не указанные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группе 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                         изделия деревянные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               Пробка и изделия из 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               Изделия из соломы, альфы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 для плетения; корзиночные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изделия и плетеные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               Шелк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               Прочие растительные текстильные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волокна; бумажная пряжа и ткани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бумажной пряжи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               Вата, войлок или фетр и нетканые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материалы; специальная пряжа; бечевки,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веревки, канаты и тросы и изделия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            тесьма, плетеная в куске; отделочные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материалы без вышивки в куске,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трикотажных машинного или ручного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вязания; кисточки, помпоны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аналогичные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 90 000 0                искусственные цветы, листья, фрукты,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овощи и их части; изделия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искусственных цветов, листьев,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плодов, из прочих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6913                         статуэтки и прочие декоративные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изделия из керамики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6914                         прочие керамические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7018 10                      бусины стеклянные, изделия, ими-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тирующие жемчуг, драгоценные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полудрагоценные камни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небольшие формы из стекла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               бижутерия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9401 50 000 0                мебель для сидения из тростника, лозы,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бамбука или аналогичных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9403 80 000 0                мебель из прочих материалов,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тростник, лозу, бамбук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аналогичные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9403 90 900 0                части мебели из прочих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(кроме дерева и металла)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9601                         обработанные и пригодные для резьбы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кость слоновая, кость, панцирь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черепахи, рог, рога оленьи, кораллы,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перламутр, прочие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животного происхождения и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 этих материалов (включая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полученные путем формовки)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9602 00 000 0,               Обработанные материалы растительного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минерального происхождения,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пригодные для резьбы, и изделия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них; изделия формованные или резные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воска, стеарина, натуральных смол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натурального каучука или модельных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паст, и прочие формованные или резные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изделия,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поименованные или не включенные;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желатин обработанный, незатвердевший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(кроме желатина товарной позиции 3503)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изделия из незатвердевшего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желатина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9603                         метлы, щетки (включая щетки,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являющиеся частями механизмов,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приборов или транспортных средств),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щетки ручные механические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двигателей для уборки полов, швабры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метелки из перьев для смахивания пыли;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узлы и пучки, подготовленные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изготовления метел или щеточных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изделий; подушечки и валики малярные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краски; резиновые швабры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резиновых валиков для удаления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влаги)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9604 00 000 0                сита и решета ручные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9606                         пуговицы, кнопки, застежки-защелки,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формы для пуговиц и прочие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этих изделий; заготовки для пуговиц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9609                         карандаши простые (кроме указанных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товарной позиции 9608), карандаши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цветные, грифели карандашей, пастели,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карандаши угольные, мелки для письма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рисования и мелки для 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9614                         трубки курительные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чашеобразные части), мундштуки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сигар или сигарет,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9615 11 000 0                расчески, гребни для волос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аналогичные предметы, эбонитовые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пластмассовые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9617 00                      термосы и вакуумные сосуды прочие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собранном виде; их части,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стеклянных колб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               Произведения искусства, предметы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коллекционирования и антиквариат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