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e1ca5" w14:textId="95e1c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полномочном представителе Правительства Республики Казахстан в Совместной рабочей комиссии государств-участников Соглашения о сотрудничестве по пресечению правонарушений в области интеллектуальной собственности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марта 2004 года № 327. Утратило силу постановлением Правительства Республики Казахстан от 28 октября 2011 года № 1227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28.10.2011 </w:t>
      </w:r>
      <w:r>
        <w:rPr>
          <w:rFonts w:ascii="Times New Roman"/>
          <w:b w:val="false"/>
          <w:i w:val="false"/>
          <w:color w:val="ff0000"/>
          <w:sz w:val="28"/>
        </w:rPr>
        <w:t>№ 1227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сотрудничестве по пресечению правонарушений в области интеллектуальной собственности от 6 марта 1998 года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Назначить полномочным представителем Правительства Республики Казахстан в Совместной рабочей комиссии государств-участников Соглашения о сотрудничестве по пресечению правонарушений в области интеллектуальной собственности заместителя председателя Комитета по правам интеллектуальной собственности Министерства юстиции Республики Казахстан Абдрееву Шолпан Токтаровну.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постановлениями Правительства РК от 22.11.2008 </w:t>
      </w:r>
      <w:r>
        <w:rPr>
          <w:rFonts w:ascii="Times New Roman"/>
          <w:b w:val="false"/>
          <w:i w:val="false"/>
          <w:color w:val="000000"/>
          <w:sz w:val="28"/>
        </w:rPr>
        <w:t>N 1082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06.11.2010 </w:t>
      </w:r>
      <w:r>
        <w:rPr>
          <w:rFonts w:ascii="Times New Roman"/>
          <w:b w:val="false"/>
          <w:i w:val="false"/>
          <w:color w:val="000000"/>
          <w:sz w:val="28"/>
        </w:rPr>
        <w:t>№ 1168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