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f030" w14:textId="95bf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 Министерства внутренних дел, Министерства юстиции, Агентства по борьбе с экономической и коррупционной преступностью (финансовая полиция) Республики Казахстан и подведомственных им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2004 года N 330. Утратило силу - постановлением Правительства РК от 24 января 2005 г. N 47 (вступает в силу с 1 января 2005 г.) (P050047)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лимиты штатной численности работников министерств внутренних дел, юстиции, Агентства по борьбе с экономической и коррупционной преступностью (финансовая полиция) Республики Казахстан и их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лимиты штатной численности работников территориальных органов министерств внутренних дел, юстиции, Агентства по борьбе с экономической и коррупционной преступностью (финансовая полиция) Республики Казахстан и их ведомств, финансируемых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лимиты штатной численности работников государственных учреждений, подведомственных министерствам внутренних дел, юстиции, Агентства по борьбе с экономической и коррупционной преступностью (финансовая полиция) Республики Казахстан и их ведомств, финансируемых за счет средств республиканского бюджета.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2000 года N 229 "Об утверждении лимитов штатной численности государственных учреждений, подведомственных центральным исполнительным органам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строку, порядковый номер 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(исключен)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2 внесены изменения - постановлением Правительства РК от 30 апреля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495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Признать утратившими силу некоторые решения Правительства Республики Казахстан согласно приложению.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330    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Лимиты штатной численности работников министерств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дел, юстиции, Агентства по борьбе с 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коррупционной преступностью (финансовая полиция)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их ведомств  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10 апреля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17 марта 2004 г.); от 11 августа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837 </w:t>
      </w:r>
      <w:r>
        <w:rPr>
          <w:rFonts w:ascii="Times New Roman"/>
          <w:b w:val="false"/>
          <w:i w:val="false"/>
          <w:color w:val="ff0000"/>
          <w:sz w:val="28"/>
        </w:rPr>
        <w:t xml:space="preserve"> . Новая редакция - от 26 ноября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0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673"/>
        <w:gridCol w:w="273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Наименование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Лимит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центральный аппарат министерства, за исключением ведомств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внутренних 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по борьбе с наркобизнесом и контролю за оборотом наркотиков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1129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52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центральный аппарат министерства,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ведомств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регистрационной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по правам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по организации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оказанию юридических услуг населению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157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173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22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борьбе с экономической и коррупционной преступностью (финансовая полиция)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338 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330            </w:t>
      </w:r>
    </w:p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Лимиты штатной численности территориальных органов министерств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дел, юстиции, Агентства по борьбе с 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коррупционной преступностью (финансовая полиция)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их ведомств, финансируемых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счет средств республиканского бюджета  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11 августа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837 </w:t>
      </w:r>
      <w:r>
        <w:rPr>
          <w:rFonts w:ascii="Times New Roman"/>
          <w:b w:val="false"/>
          <w:i w:val="false"/>
          <w:color w:val="ff0000"/>
          <w:sz w:val="28"/>
        </w:rPr>
        <w:t xml:space="preserve"> . Новая редакция - от 26 ноября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1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673"/>
        <w:gridCol w:w="273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Наименование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Лимит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Республики Казахстан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18068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территориальные органы министерства,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ведомств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Комитет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 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1830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1055   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борьбе с экономической и коррупционной преступностью (финансовая полиция)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3447 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330            </w:t>
      </w:r>
    </w:p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Лимиты штатной численности работников государственных учреждений,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подведомственных министерствам внутренних дел, юстиции, Агентства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борьбе с экономической и коррупционной преступностью (финансовая полиция) Республики Казахстан и их ведомств, финансируемых за счет средств республиканского бюджета  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30 июля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 Наименование                      !     Лимит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                 !   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 ! 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              2                          !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1   Соединения и части внутренних войск                21 329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военнослужащие срочной службы          15 296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Академия МВД Республики Казахстан                     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Карагандинский юридический институт             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Актюбинский юридический колледж                      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Алматинский юридический колледж                       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Семипалатинский юридический колледж    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Шымкентский юридический колледж                       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Высшее военное училище внутренних войск               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Училище первоначальной подготовки                     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Центральный госпиталь с поликлиникой                  581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Кинологический центр                   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База военного и специального снабжения "Южная"   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База военного и специального снабжения "Северная"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Отряд специального назначения "Сункар"                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Учреждение автотранспортного обслуживания             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Полк полиции по охране дипломатических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представительств                                      826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Итого                                         25 673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Центр судебной экспертизы                             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Исправительные учреждения                          12 900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Павлодарский юридический колледж                     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Следственные изоляторы                              4 131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Костанайский юридический институт                     300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                                         18 158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  Агентство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Академия финансовой полиции            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330                  </w:t>
      </w:r>
    </w:p>
    <w:bookmarkStart w:name="z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Пункт 10 изменений и дополнений, которые вносятся в некоторые решения Правительства Республики Казахстан,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 (САПП Республики Казахстан, 2001 г., N 49-50, ст. 590).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Подпункт 1) пункта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2002 года N 1270 "О создании государственных учреждений Комитета уголовно-исполнительной системы Министерства юстиции Республики Казахстан" (САПП Республики Казахстан, 2002 г., N 43, ст. 431).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1443 "Об утверждении лимита штатной численности системы органов внутренних дел Республики "Казахстан, финансируемых из республиканского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2003 года N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изменения в постановление Правительства Республики Казахстан от 12 февраля 2000 года N 229".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