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5096" w14:textId="2a55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по вопросам жилищно-коммунальной сферы"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2004 года
N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внесении изменений и дополнений в некоторые законодательные акты Республики Казахстан по вопросам жилищно-коммунальной сферы",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2002 года N 766.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