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ca5c" w14:textId="95f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2003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2004 года
N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2003 года N 118 "Об утверждении Отраслевой программы повышения эффективности управления государственным имуществом и приватизации на 2003-2005 годы" (САПП Республики Казахстан, 2003 г., N 5, ст. 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Контроль за исполнением настоящего постановления возложить на Первого заместителя Премьер-Министра Республики Казахстан Марченко Г.А.";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Отраслевой программе повышения эффективности управления государственным имуществом и приватизации на 2003-2005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на 2003-2005 годы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1.5, слова "4 квартал 2003 года" заменить словами "30 апреля 2004 года".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