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f0e2" w14:textId="e23f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28 января 2003 года N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2004 года
N 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2003 года N 102 "О создании комиссии при Правительстве Республики Казахстан по разработке стандартов предоставления государственных услуг" (САПП Республики Казахстан, 2003 г., N 4, ст. 51).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