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2f229f" w14:textId="92f229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постановление Правительства Республики Казахстан от 13 июня 2002 года N 637а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7 апреля 2004 года
N 383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целях реализации совершенного 13 мая 2002 года в городе Москве Протокола к Соглашению между Республикой Казахстан и Российской Федерацией о разграничении дна северной части Каспийского моря в целях осуществления суверенных прав на недропользование от 6 июля 1998 года Правительство Республики Казахстан постановляет: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13 июня 2002 года N 637а "О некоторых вопросах реализации Протокола к Соглашению между Республикой Казахстан и Российской Федерацией о разграничении дна северной части Каспийского моря в целях осуществления суверенных прав на недропользование от 6 июля 1998 года" следующие изменения и дополнение: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1 слова "геологических структур "Курмангазы" ("Кулалинская")," заменить словами "геологической структуры";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пунктом 1-1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"1-1. Назначить закрытое акционерное общество "Морская нефтяная компания "КазМунайТениз" уполномоченной организацией по разведке и разработке углеводородных ресурсов геологической структуры "Курмангазы" ("Кулалинская"), расположенной в северной части Каспийского моря.";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2 слова "уполномоченной организации" заменить словами "уполномоченных организаций".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Министерству иностранных дел Республики Казахстан уведомить российскую сторону о замене уполномоченной организации по совместному освоению геологической структуры "Курмангазы" ("Кулалинская"), расположенной в северной части Каспийского моря.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вступает в силу со дня подписания.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