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434b3" w14:textId="20434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апреля 2004 года N 407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Министерству финансов Республики Казахстан из резерва Правительства Республики Казахстан, предусмотренного в республиканском бюджете на 2004 год на ликвидацию чрезвычайных ситуаций природного и техногенного характера и иные непредвиденные расходы, 42428300 (сорок два миллиона четыреста двадцать восемь тысяч триста) тенге для увеличения уставного капитала акционерного общества "Реабилитационный фонд".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обеспечить контроль за целевым использованием выделенных средств.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