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202a" w14:textId="4342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12 сентября 2003 года N 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Поcтановление Правительства Республики Казахстан от 13 апреля 2004 года N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2003 года N 926 "Об Индикативном плане социально-экономического развития Республики Казахстан на 2004-2006 годы"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Индикативном плане социально-экономического развития Республики Казахстан на 2004-2006 годы,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Перечне действующих и разрабатываемых государственных и отраслевых (секторальных) программ на 2004-2006 годы (раздел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слово "проекта"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"Национальный Банк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1, в графе 2 после слов "Республике Казахстан" дополнить словами "на 2003-2004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внутренних дел Республики Казахстан":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аббревиатуру "МКИОС" заменить аббревиатурами "Мининформ, Минкультуры", аббревиатуру "АФП" заменить аббревиатурой "АБЭКП (ФП)", аббревиатуры "МФ" и "АМД"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"547,0" заменить цифрами "472,295";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2,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 Программа борьбы        2004- МВД     375,0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наркоманией           2005                 477,7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наркобизнесом в       гг.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Республике Казахстан    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2004-2005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(разрабатывается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пунктом 10.9.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Плана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реализации,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на 2003-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2006 годы)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2   300,2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213,604   0       0     0";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здравоохранения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"5508,0" заменить цифрами "6790,7";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"6048,4" заменить цифрами "6448,2";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"9193,70" заменить цифрами "9615,2";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3, в графе 6 цифры "10,6" заменить цифрами "37,3";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"281,6" заменить цифрами "442,0";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"168,0" заменить цифрами "295,6";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"0,0" заменить цифрами "437,1";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2, графу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"Программа развития фармацевтической и медицинской промышленности Республики Казахстан на 2004-2006 годы (разрабатывается в соответствии с пунктом 6.2.5. Плана мероприятий по реализации Программы Правительства Республики Казахстан на 2003-2006 годы)";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индустрии и торговли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"21370,6" заменить цифрами "21847,5";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"23450,5" заменить цифрами "23122,5";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"3807,3" заменить цифрами "13647,3";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"1-1 Государственная       2004- МИТ     159,1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программа             2006                 159,1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развития и            гг.                         159,1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поддержки малого      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предприниматель-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ства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 декабря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 N 1268)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1-1   0       0      0     0      0";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"167,6" заменить цифрами "167,2";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"197,8" заменить цифрами "131,6";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"132,8" заменить цифрами "88,8";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 Программа развития      2004- МИТ     242,6  170,4  177,50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национальных систем   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стандартизации и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сертификации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6 февраля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года N 148)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строки, порядковые номера 1 и 3,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6, в графе 2 слова "отраслей потребительских товаров на 2005-2010 годы (I этап - 2005-2007 годы)" заменить словами "потребительских товаров на 2006-2010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8,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раздела "Министерство культуры, информации и общественного согласия Республики Казахстан" слова ", информации и общественного согласия"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аббревиатуру "МКИОС" заменить аббревиатурой "Минкультуры";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после слова "программа" дополнить словами "Республики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"58,3" заменить цифрами "67,6";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"61,2" заменить цифрами "71,0";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3, в графе 5 цифры "28,5" заменить цифрами "34,0";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5,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аббревиатуру "МКИОС" заменить аббревиатурой "Минкультуры";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слово "Программа" заменить словами "Государственная программа";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"500,0" заменить цифрами "641,6";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"525,0" заменить цифрами "631,7";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"548,6" заменить цифрами "660,2";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2,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"615,20" заменить цифрами "640,72";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"646,00" заменить цифрами "672,76";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"675,10" заменить цифрами "703,03";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разделом "Министерство информации Республики Казахстан"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"Министерство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Действующие государственные и отраслевые (секторальные)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Программа               2003- Мин-    14,0   11,1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государственной         2005  информ                12,5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поддержки               гг.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на 2003-2005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годы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от 17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2003 года N 253)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1    0       0      0      0      0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Разрабатываемые государственные и отраслевые (секторальные)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Программа развития      2004- Мин-    4884,5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телерадиовещания в      2006  информ         5128,7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Республике              гг.                         5359,5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2004-2006 годы,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(разрабатывается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пунктом 6.5.11.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Плана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2003-2006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образования и науки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цифры "27195,0" заменить цифрами "27089,6";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"32016,3" заменить цифрами "41069,4";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"33617,1" заменить цифрами "43122,9";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2 после слова "мектебi" дополнить словами "на 2003-2005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"338,7" заменить цифрами "355,6";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4 дополнить словами ", акимы областей, гг. Астаны и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"81,1" заменить цифрами "88,1";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сельского хозяйства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цифры "42689,1" заменить цифрами "41438,1";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"50792,3" заменить цифрами "49782,3";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"46738,5" заменить цифрами "46294,8";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слово "территорий" заменить словами "территорий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цифры "10017,6"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"19543,5" заменить цифрами "19888,0";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"15953,2" заменить цифрами "20371,0";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8 дополнить цифрами "20006,0";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слово "Программа" заменить словами "Отраслевая программа";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"3135" заменить цифрами "4737,3";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"3139" заменить цифрами "4204,1";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"3145" заменить цифрами "6932,8";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4,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"2451,2" заменить цифрами "3265,1";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"2510" заменить цифрами "2815,2";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"2156,3" заменить цифрами "2419,7";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2, в графе 6 цифры "630,9"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цифрами "630,4";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транспорта и коммуникаций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1, в графе 7 цифры "39445,7" заменить цифрами "39122,8";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"1840,7" заменить цифрами "1831,0";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"1564,6" заменить цифрами "1552,4";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"1186,3" заменить цифрами "1125,5";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"351,5" заменить цифрами "349,8";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труда и социальной защиты населения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цифры "506,4" заменить цифрами "512,2";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"796,4" заменить цифрами "984,4";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"992,9" заменить цифрами "944,7";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9 цифры "656,0" заменить цифрами "898,0";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10 цифры "698,0" заменить цифрами "937,4";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финансов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1, в графе 2 слово "Программа" заменить словами "Отраслевая программа";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энергетики и минеральных ресурсов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слова "шельфа" и "на 2003-2015 годы"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цифры "1267,0" заменить цифрами "550,0";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"2181,5" заменить цифрами "938,9";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"1267,9" заменить цифрами "500,0";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"1302,4" заменить цифрами "500,0";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"1552,4" заменить цифрами "2346,1";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"1596,2" заменить цифрами "2400,4";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"1667,4" заменить цифрами "2469,5";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5,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"5 Программа развития      2004- МЭМР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урановой                2015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промышленности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2004-2015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(I этап-2004-2006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годы)(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23 января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года N 78)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"3000,0" заменить цифрами "3511,3";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7 дополнить цифрами "3506,8";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2,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7 дополнить цифрами "21,0";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8 дополнить цифрами "21,9";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экономики и бюджетного планирования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2,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 Программа развития      2004- МЭБП    1050,0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малых городов на        2006                 1050,0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2004-2006 годы          гг.                         300,0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31 декабря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года N 1389)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1,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2, в графе 4 аббревиатуру "МЭиБП" заменить аббревиатурой "МЭБП";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 Программа развития      2005- МЭБП,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жилищного строительства 2007  МИТ, МФ,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жилищно-коммунальной    гг.   МЮ,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сферы на 2005-2007            Нацбанк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годы (разрабатывается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соответствии с             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пунктом 2.4.1.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Плана мероприятий             АИС,АЗР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реализации                 АО"Жилищ-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                     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                 строи-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                    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на 2003-            сбере-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2006 годы)                    гатель-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"Казах-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течная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компа-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юстиции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1, в графе 2 слова "на 2002-2006 годы"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 Программа               2004- МЮ      2866,5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дальнейшего развития    2006                3433,2 3582,9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уголовно-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исполнительной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31 декабря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N 1376)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подраздел "Разрабатываемые государственные и отраслевые (секторальные) программы"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"Агентство Республики Казахстан по государственным закупкам":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1, графу 2 после слова "закупок" дополнить словами "Республики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"Агентство Республики Казахстан по информатизации и связи":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цифры "1210,0" заменить цифрами "1270,4";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"1137,0" заменить цифрами "1264,6";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"6301,8" заменить цифрами "6462,8";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2 после слова "телекоммуникаций" дополнить словами "Республики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цифры "26,4" заменить цифрами "40,4";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"17,6" заменить цифрами "5792,97";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"Агентство Республики Казахстан по регулированию естественных монополий и защите конкуренции":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2 после слова "политики" дополнить словами "субъектов естественных монополий";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"650,0" заменить цифрами "539,726";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"Агентство Республики Казахстан по туризму и спорту":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"3198,4" заменить цифрами "3291,7";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"3358,4" заменить цифрами "3456,3";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10 цифры "8463,2" заменить цифрами "6240,6";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11 цифры "8585,7" заменить цифрами "7680,9";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10 цифры "84,9" заменить цифрами "131,38";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11 цифры "83,40" заменить цифрами "142,85";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"Агентство таможенного контроля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"Разрабатываемые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подраздела слово "Разрабатываемые" заменить словом "Действующие";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строке, порядковый номер 1, в графе 2 слова "разрабатывается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6 сентября 2002 года N 981 "Вопросы Агентства таможенного контроля Республики Казахстан"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октября 2003 года N 1019";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"Агентство Республики Казахстан по управлению земельными ресурсами":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подраздел "Разрабатываемые государственные и отраслевые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2,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 Программа развития      2005- АЗР                              ";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геодезии и              2007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картографии на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(разрабатывается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пунктом 3.11.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Плана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2003-2006 годы)*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"Агентство финансовой полиции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заголовок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"Агентство Республики Казахстан по борьбе с экономической и коррупционной преступностью (финансовая полиция)";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1, в графе 4 аббревиатуру "АФП" заменить аббревиатурой "АБЭКП (ФП)";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"Аким г. Астаны":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1, графу 2 после слова "программа" дополнить словами "социально-экономического развития города Астаны на период до 2005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"Аким г. Алматы":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государственные и отраслевые (секторальные)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цифры "5121,8" заменить цифрами "4649,1";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"6609,3" заменить цифрами "6665,7";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разделом "Верховный Суд Республики Казахстан"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"Верховный Суд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Разрабатываемые государственные и отраслевые (секторальные)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Государственная         2005-   ВС    0        0      0    0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программа по            2007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совершенствованию       гг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судебной системы,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(разрабатывается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пунктом 10.16.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Плана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2003-2006 годы)*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главе "Научно-технические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индустрии и торговли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научно-технические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2 после слова "оборудования" дополнить словами на "2001-2005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"127,0" заменить цифрами "130,2";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"133,4" заменить цифрами "136,7";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строками, порядковые номера 3 и 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 Научно-техническая      2004- МИТ     46,1   48,40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программа проведения   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научных исследований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разработок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защиты информации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2004-2005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 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16 февраля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года N 177)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Научно-техническая      2004- МИТ     222,6  233,7  244,3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программа "Научно-     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техническое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устойчивого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функционирования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стратегических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приоритетов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горно-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металлургического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Казахстан" на 2004-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17 февраля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N 187дсп)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строку "Разрабатываемые научно-технические программы"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строки, порядковые номера 1 и 2,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"Министерство образования и науки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"Действующие научно-технические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2 после слов "Республике Казахстан" дополнить словами "на 2001-2005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"138,0" заменить цифрами "142,5";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"144,9" заменить цифрами "144,8";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слова "Целевая научно-техническая программа "Научно-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техническое обеспечение создания производств четвертого-пятого передела в металлургическом комплексе Республики Казахстан" на 2003-2005 годы" заменить словами "Программа научно-технического обеспечения создания производств четвертого и пятого переделов в металлургическом комплексе Республики Казахстан на 2003-2005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"70,2" заменить цифрами "74,9";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"73,8" заменить цифрами "78,6";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слова Целевая научно-техническая программа«"Научно-техническое обеспечение инновационных производств»на 2003-2005 годы"»заменить словами«"Программа научно-технического обеспечения инновационных производств на 2003-2005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"169,0" заменить цифрами«"184,0";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"177,5" заменить цифрами«"192,0";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3 цифры«"2003" заменить цифрами«"2002";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цифры "102,0" заменить цифрами "110,0";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цифры "107,1" заменить цифрами "115,4";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цифры "111,9" заменить цифрами "120,5";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строками, порядковые номера 6 и 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"6 Научно-техническая      2004- МОН,    67,3   68,7   69,9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программа               2006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"Национальная система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космического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Казахстан" на 2004-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6 февраля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N 147)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Научно-техническая      2004- МОН     60,0   61,4   62,6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программа              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"Научно-техническое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генетического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возбудителей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опасных инфекций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растений и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биобезопасности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2004-2006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4 февраля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N 135)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"Разрабатываемые научно-технические программы"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строки, порядковые номера 1 и 2,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"Примечание: * - отмечены программы, объемы финансирования которых будут определены при формировании бюджетов соответствующего года.";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Перечне инвестиционных проектов на 2004-2006 годы в разрезе действующих и разрабатываемых государственных и отраслевых (секторальных) программ (раздел 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"Государственная программа развития города Алматы на 2003-2010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11, цифры "348,54", "228,54" заменить соответственно цифрами "313,20", "193,20";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строки, порядковый номер 13, цифры "700,33" заменить цифрами "700,32";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"Всего по  6409,65   282,00   745,28   2275,16   3107,20";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"Государственная программа развития автодорожной отрасли на 2001-2005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7, 10 строки, порядковый номер 17, цифры "2004-2007", "500,00", "4530,00" заменить соответственно цифрами "2003-2007", "95 67", "4931,92";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6 строки, порядковый номер 17, дополнить цифрами "2,42";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19, цифры "2005-2007" заменить цифрами "2004-2007";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23, цифры "2004-2006" заменить цифрами "2004-2007";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10 строки, порядковый номер 24, цифры "24670,82" заменить цифрами "24670,81";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7, 8 строки, порядковый номер 26, цифры "6713,71", "2274,67" заменить соответственно цифрами "6652,05", "2 336,33";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27-1,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"27-1 Реконструкция        МТК   2002-   885,29 419,29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автодороги Бейнеу-         2004                  466,00";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Акжигит-граница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Узбекистана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 187884,25  50297,40  30108,34  28241,98  39501,93 39734,61";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"Государственная программа формирования и развития национальной информационной инфраструктуры":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28, цифры "1996-2006", заменить цифрами "1996-2007";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29, цифры "2002-2006" заменить цифрами "2001-2005";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32, цифры "119,39", "10,96" заменить соответственно цифрами "119,40", "10,97";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35-1,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"35-1 Создание             АГЗ   2002-   465,11 95,42  48,96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информационных             2006                        160,95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систем Агентства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35-1  159,78";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   11097,97  2682,15  1186,03  6462,79  746,00  21,00";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"Государственная программа "Здоровье народа" дополнить строкой, порядковый номер 36-1,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"36-1 Строительство        МЗ    2004-   4217,40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Научного центра            2006           47,00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детского здоровья                               1570,40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240 коек                                            2600,00";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городе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   11777,30  0,00   47,00  1835,40   5828,80   4066,10";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разделом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"Государственная программа "Культурное наследие" на 2004-2006 годы";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36-2,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"36-2 Сооружение на горе   Мин-  2004    40,00       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"Улытау" монумента,  куль-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символизирующего     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целостность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единство народов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Всего по программе:                40,00       40,00";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разделе "Государственная агропродовольственная программа на 2003-2005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7, 8 строки, порядковый номер 38, цифры "2 707,26", "523,17" заменить соответственно цифрами "2702,41", "528,02";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40, цифры "2004" заменить цифрами "2003-2004";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 строки, порядковый номер 41, цифры "2004", "30,30" заменить соответственно цифрами "2003-2004", "33,00";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42, цифры "2004" заменить цифрами "2003-2005";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43, цифры "2004" заменить цифрами "2003-2004";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44, цифры "2004-2005" заменить цифрами "2003-2005";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46,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"46 Реконструкция          МСХ   2003-   238,85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гидротехнических             2006           6,66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сооружений                                         132,19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подпитывающего                                           100,00";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канала на реке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Аспара Меркенского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47, цифры "2004" заменить цифрами "2003-2004";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48, цифры "2004-2005" заменить цифрами "2003-2004";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49, цифры "2005-2006" заменить цифрами "2003-2006";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50, цифры "2004-2005" заменить цифрами "2003-2005";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в строках, порядковые номера 51, 52, цифры "2004" заменить цифрами "2003-2004";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53, цифры "2004-2005" заменить цифрами "2003-2005";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в строках, порядковые номера 54, 55, 56, 57, 58, 59, 60, 61, 62, 63, цифры "2004" заменить цифрами "2003-2004";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 строки, порядковый номер 64, цифры "2004-2005", "24,17" заменить соответственно цифрами "2003-2005", "84,17";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8 строки, порядковый номер 65, цифры "2004-2005", "173,00" заменить соответственно цифрами "2003-2005", "173,50";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66, цифры "2004-2005" заменить цифрами "2003-2005";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67, цифры "2004-2005" заменить цифрами "2003-2006";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в строках, порядковые номера 68, 69, цифры "2004" заменить цифрами "2003-2004";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70, цифры "2004-2006" заменить цифрами "2003-2006";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71, цифры "2004" заменить цифрами "2003-2005";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71-1,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"71-1 Реконструкция        МСХ   2004-   209,22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главного                   2005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коллектора (ГКС)                                 159,22";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Акдалинского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массива орошения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Балхашского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        23673,68  16675,43  3828,41  1931,89   1237,95";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"Государственная программа развития сельских территорий на 2004-2010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75,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"75 Реконструкция          МСХ   2006    20,00               20,00";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разводящих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сетей села Тлекей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(Ладыженка)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Атбасарского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77, цифры "100,00", "130,40", заменить соответственно цифрами "50,00", "180,40";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81,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"81 Реконструкция          МСХ   2004    57,86         57,86";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водопроводных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сетей в с. Валиханова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Жаркаинского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92, цифры "100,00", "104,21" заменить соответственно цифрами "70,00", "134,21";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93, цифры "100,00", "123,50" заменить соответственно цифрами "70,00", "153,50";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8 и 9 строки, порядковый номер 96, цифры "125,61", "103,80" заменить соответственно цифрами "122,30", "107,11";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105, цифры "24,54", "24,54" заменить соответственно цифрами "24,22", "24,22";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106, цифры "46,53", "46,53" заменить соответственно цифрами "46,41", "46,41";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114,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"114 Реконструкция         МСХ   2003-   242,64 140,00 102,64";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Тургенского                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магистрального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группового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водопровода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Енбекшиказахском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 (I-я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очередь)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119, цифры "145,15", "200,00" заменить соответственно цифрами "70,00", "275,15";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120, цифры "70,53", "54,46" заменить соответственно цифрами "60,00", "64,99";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126, цифры "25,61", "25,61" заменить соответственно цифрами "29,71", "29,71";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5, 7 и 8 строки, порядковый номер 127, цифры "135,87", "80,00", "55,87" заменить соответственно цифрами "140,84", "72,89", "67,95";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128, цифры "39,00", "39,00" заменить соответственно цифрами "42,56", "42,56";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129, цифры "44,45", "44,45" заменить соответственно цифрами "51,56", "51,56";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130, цифры "639,20", "239,20" заменить соответственно цифрами "639,15", "239,15";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144, цифры "323,53", "209,57" заменить соответственно цифрами "1548,40", "140,99";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146, цифры "360,64", "124,60" заменить соответственно цифрами "362,63", "126,59";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147, цифры "98,77", "62,56" заменить соответственно цифрами "70,37", "34,16";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5, 8, 9 строки, порядковый номер 148, цифры "2005-2008", "500,00", "250,00", "250,00" заменить соответственно цифрами "2004-2006", "754,19", "300,00", "374,19";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10 строки, порядковый номер 148, цифры "230,00"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7 строки, порядковый номер 148, дополнить цифрами "80,00";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7, 8, 9 строки, порядковый номер 149, цифры "200,00", "200,00", "234,91" заменить соответственно цифрами "120,00", "250,00", "264,91";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9 и 10 строки, порядковый номер 152, цифры "415,32", "1937,18" заменить соответственно цифрами "307,26", "2045,24";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9 и 10 строки, порядковый номер 153, цифры "2006-2008", "200,00", "664,60" заменить соответственно цифрами "2005-2008", "350,00", "364,60";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8 строки, порядковый номер 153, дополнить цифрами "150,00";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5, 7 строки, порядковый номер 154, цифры "2004-2005", "303,95", "100,00" заменить соответственно цифрами "2004", "137,00", "137,00";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строки, порядковый номер 154, цифры "203,95"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157, цифры "740,95", "200,00" заменить соответственно цифрами "739,15", "198,20";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159,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"159 Реконструкция        МСХ   2004-    196,29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системы                    2005            100,00 96,29";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водоснабжения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поселке Жанакорган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Жанакорганского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района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163, цифры "87,14", "87,14" заменить соответственно цифрами "126,55", "126,55";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177, цифры "2004-2005" заменить цифрами "2004";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178, цифры "77,00", "82,92" заменить соответственно цифрами "69,05", "90,87";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184, цифры "167,97", "142,46" заменить соответственно цифрами "116,99", "91,48";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8 строки, порядковый номер 185, цифры "485,73", "375,73" заменить соответственно цифрами "239,93", "129,93";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8 и 10 строки, порядковый номер 186, цифры "150,00", "465,00" заменить соответственно цифрами "177,83", "437,17";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строками, порядковые номера 190-1, 190-2, 190-3, 190-4, 190-5,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"190-1 Реконструкция       МСХ   2004    131,80 131,80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водозаборных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п. Первомайский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Шемонаихинского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района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190-2  Восстановление      МСХ   2004-   183,59 80,50  103,09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системы                 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водоснабжения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села Акколь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Таласского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190-3  Восстановление      МСХ   2004    31,80  31,80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системы водо-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снабжения села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Ерназар Жамбылского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района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190-4  Реконструкция       МСХ   2004    28,35 28,35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водопроводных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сетей с. Кеншокы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Шетского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190-5  Водозаборные        МСХ   2004    52,68  52,68";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скважины,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обустройство,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водопроводные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сети с. Иртышское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Осакаровского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  26721,60  1924,36  5710,01  6840,70  6115,00  5047,65";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"Программа "Питьевые воды":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строки, порядковый номер 192, цифры "2531,00" заменить цифрами "2530,99";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195, цифры "130,00", "270,00" заменить соответственно цифрами "60,00", "340,00";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строки, порядковый номер 196, слово "Акмолинская" заменить словами "Северо-Казахстанская";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строки, порядковый номер 198, цифры "46,95", "46,95" заменить соответственно цифрами "46,15", "46,15";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5, 7 строки, порядковый номер 199, цифры "2004", "79,66", "79,66" заменить соответственно цифрами "2004-2005", "122,85", "70,00";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8 строки, порядковый номер 199, дополнить цифрами "52,85";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строки, порядковый номер 201, цифры "39,70" заменить цифрами "38,03";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9 строки, порядковый номер 202, цифры "519,00", "248,00" заменить соответственно цифрами "414,67", "143,67";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203, цифры "100,00", "257,25" заменить соответственно цифрами "50,00", "307,25";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9 строки, порядковый номер 204, цифры "150,00", "178,47" заменить соответственно цифрами "238,96", "89,51";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 строки, порядковый номер 207, цифры "100,00" заменить цифрами "25,87";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10 строки, порядковый номер 207, дополнить цифрами "74,13";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2 строки, порядковый номер 210, изложить в следующей редакции "Строительство второй нитки водовода "Токрау-Балхаш" от площадки ГНС до площадки резервуаров на отметке 425 Карагандинской области" и в графах 7, 8, 9, 10 строки, порядковый номер 210, цифры "279,00", "400,00", "400,00", "367,00" заменить соответственно цифрами "85,22", "301,13", "503,00", "556,71";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216,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"216 Реконструкция        МСХ    2004-   273,34 7,72   110,00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Жетысайского                2006                       155,62";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группового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водопровода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Жетысайского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5, 7, 10 строки, порядковый номер 219, цифры "2002-2006", "1825,77", "200,00", "914,67" заменить соответственно цифрами "2002-2007", "1817,16", "340,00", "766,06";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 и 9 строки, порядковый номер 220, цифры "2004-2006", "304,08" заменить соответственно цифрами "2005-2006", "394,08";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7 строки, порядковый номер 220, цифры "90,00"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строками, порядковые номера 220-1 и 220-2,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"220-1 Строительство       МСХ   2004    70,50        70,50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второй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внутригородских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водопроводных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сетей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Каркаралинске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Каркаралинского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220-2  Жартарасский        МСХ   2004    114,78       114,78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групповой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водопровод.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Реконструкция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оптимизация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водопроводных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систем населенных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пунктов Абайского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области (Абай,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поселок Карабас)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  33722,10  2002,81  4610,13  7606,64  10238,52  9264 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"Программа развития таможенной службы на 2004-2006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строки, порядковый номер 237, цифры "532,48" заменить цифрами "532,49";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строки, порядковый номер 240, цифры "906,02" заменить цифрами "906,03";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  9982,78   0,00  2821,35  2643,07  2306,55  2211,81";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"Программа развития Государственной системы предупреждения и ликвидации чрезвычайных ситуаций на 2004-2010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строки, порядковый номер 260, цифры "2977,40" заменить цифрами "2494,00";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   2823,30   2494,00    845,90    483,40";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"Программы силовых органов":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5 строки, порядковый номер 267, цифры "14529,65" заменить цифрами "14529,47";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 по программе:"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 по   15020,27  2191,32  3066,62  5073,47  4502,81  186,05";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"Проекты, не предусмотренные программами":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268,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"268  Строительство и      МВД   2003-   246,00    40,40  205,60";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реконструкция             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Кинологического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борьбе с нарко-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бизнесом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строку, порядковый номер 269,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"269  Строительство        МВД   2003-   96,40 20,00  76,40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учебного                  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Актюбинского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колледжа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графе 4 строки, порядковый номер 272, цифры "2003-2004" заменить цифрами "2002-2004";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6 строки, порядковый номер 273, цифры "495,00" заменить цифрами "620,60";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279-1,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"279-1 Целевые             МЗ    2004    500,00        500,00";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инвестиционные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трансферты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города Алматы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сейсмоусиления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объектов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9 строки, порядковый номер 281, цифры "8,85" заменить цифрами "8,86";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282, цифры "2002-2005" заменить цифрами "2002-2004";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283, цифры "2002-2006" заменить цифрами "2002-2005";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3 строки, порядковый номер 284, аббревиатуру "МКИОС" заменить аббревиатурой "Минкультуры";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285,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5, 7, 10 строки, порядковый номер 287, цифры "2005-2007", "1300,00", "62,00", "380,00" заменить соответственно цифрами "2004-2007", "1542,00", "141,77", "300,23";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5, 10 строки, порядковый номер 288, цифры "2005-2007", "1240,00", "470,00" заменить соответственно цифрами "2004-2007", "1428,00", "481,00";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 и 5 строки, порядковый номер 289, цифры "2005-2007", "1960,00" заменить соответственно цифрами "2004-2007", "2148,00";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 и 5 строки, порядковый номер 290, цифры "2005-2007", "785,00" заменить соответственно цифрами "2004-2007", "879,00";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 и 5 строки, порядковый номер 291, цифры "2005-2007", "320,00" заменить соответственно цифрами "2004-2007", "341,00";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 и 5 строки, порядковый номер 292, цифры "2005-2007", "1250,00" заменить соответственно цифрами "2004-2007", "1355,00";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5, 10 строки, порядковый номер 293, цифры "2005-2007", "2000,00", "660,00" заменить соответственно цифрами "2004-2007", "2200,00", "670,00";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 и 5 строки, порядковый номер 294, цифры "2005-2007", "230,00" заменить соответственно цифрами "2004-2007", "315,00";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 и 5 строки, порядковый номер 295, цифры "2005-2006", "2200,00" заменить соответственно цифрами "2003-2006", "2238,00";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 и 5 строки, порядковый номер 296, цифры "2005", "120,00", заменить соответственно цифрами "2004-2005", "128,00";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5, 7 строки, порядковый номер 297, цифры "2002-2006", "2820,76", "496,66" заменить соответственно цифрами "2001-2006", "2770,75", "446,65";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строками, порядковые номера 297-1, 297-2, 297-3, 297-4, 297-5, 297-6,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"297-1  Строительство      МО    2003-   420,00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жилого дома              2004           370,00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 100 квартир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297-2   Строительство      МО    2003-   207,47  75,73 131,74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жилого дома на           2004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 квартир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городе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297-3   Строительство      МО    2003-    58,92  15,00   43,92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объектов военного       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городка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Арысь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297-4   Строительство      МО    2003-   437,34  257,33  180,01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объектов военного       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городка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Караганде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297-5   Строительство      МО    2004    23,02            23,02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объектов мазутного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командования "Юг"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297-6   Строительство      МО    2003-  757,28 144,96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линий связи              2005                 434,60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177,72";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308-1,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"308-1  Целевые            МОН   2004    500,00       500,00";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инвестиционные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трансферты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бюджету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Алматы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сейсмоусиления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7 и 8 строки, порядковый номер 313, цифры "34,92", "1061,87" заменить соответственно цифрами "41,05", "1055,74";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323, цифры "2003-2006" заменить цифрами "2003-2007";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в строках, порядковые номера 328, 329, цифры "2004" заменить цифрами "2005";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4, 7, 8 строки, порядковый номер 332, цифры "2004-2006", "431,04", "500,07" заменить соответственно цифрами "2004-2005", "381,04", "550,07";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395, цифры "2001-2004" заменить цифрами "2001-2005";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графу 6 строки, порядковый номер 396, дополнить цифрами "550,00";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400, цифры "1996-2006"  заменить цифрами "1996-2007";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9 строки, порядковый номер 402, цифры "683,20"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заменить цифрами "683,24";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404, цифры "2002-2004" заменить цифрами "2001-2004";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строки, порядковый номер 406, цифры "2003-2005" заменить цифрами "2003-2006";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415,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426-1,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"426-1 Создание            ЦИК   2003-   4093,66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автоматизированной        2005  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информационной                                  1913,20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системы "Сайлау"                                    2080,46";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"Всего, вне программ:"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"Всего, вне   188127,37  38643,97  29032,69  39412,03  31503,04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программ:                                                 27330,32";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"Итого по республиканским инвестиционным проектам:"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"Итого по      598989,74  150498,75 106632,05  114655,34 112407,12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республиканским                                              91507,26".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Перечень приоритетных местных инвестиционных проектов, финансируемых за счет целевых инвестиционных трансфертов и кредитования из республиканского бюджета на 2004-2006 годы, изложить в редакции согласно приложению к настоящему постановлению.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Правительства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13 апреля 2004 года N 408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местных инвестиционных  проектов, финансируемых за счет целевых  инвестиционных трансфертов и кредитования  из республиканского бюджета,  на 2004-2006 годы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 Наименование!Испол-!Период!Общая!до   !   Прогноз      !после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 проекта     !нитель!реали-!стои-!2004 !----------------!2006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!ное   !зации !мость!г.   !2004 !2005 !2006!года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!агент-!      !     !     !год  !год  !год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!ство  !      !     !     !     !     !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 2      !   3  !   4  !  5  !  6  !  7  !  8  !  9 !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Государственная программа "Расцвет Астаны - расцвет Казахстана"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Строительство Аким   2002-  14881,86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магистральной г.     2005         4152,60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автодороги в  Астаны                     3265,00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г.Астане с                                    7464,26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автодорожным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мостом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реку Ишим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  Ликвидация   Аким    2002-  1422,50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накопителя   г.      2005         678,00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сточных вод  Астаны                     390,53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Талдыколь с                                   353,97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рекультива-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Реконструкция Аким   2002-  5592,40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русла р. Ишим г.     2006         1698,40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Астане   Астаны                     434,60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2094,00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1365,40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Инженерная    Аким   2002-  5524,00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защита от     г.     2006         195,00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подтопления   Астаны                     706,00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грунтовыми                                   2829,00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водами лево-                                        1794,00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бережной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  Строительство Аким   2003-  6852,10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Круглой пло-  г.     2004         2910,00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щади в г.     Астаны                     3942,10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 Строительство Аким   2003-  9043,30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главной пло-  г.     2005         2730,00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щади в г.     Астаны                     3000,00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Астане                                        3313,30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  Водо-         Аким   2003-  38062,29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снабжение и   г.     2008         47,74 3495,24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водоотведение Астаны                          11825,21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Астаны                                           10622,87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12071,23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8  Расширение и  Аким   2003-  24653,74    5598,28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реконструкция г.     2008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ТЭЦ-2, теп-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ловых сетей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энергосетевых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9  Строительство Аким   2002-  3281,10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 очереди     г.     2004                1014,10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водно-зеле-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ного бульвара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нового адми-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нистративного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  Строительство Аким   2001-  6430,00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здания цирка  г.     2005                3000,00    2382,20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2000 мест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по программе:            115743,29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12411,74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24845,85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30261,94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13782,27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12071,23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Государственная программа развития г. Алматы на 2003-2010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Строительство  Аким  2003-  579,27 250,00 280,00 49,27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1000  г.    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 п. Ужет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Жетысуского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  Строительство Аким   2001-  4414,91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транспортной  г.     2006         1622,00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развязки на   Алматы                     1000,00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пересечении                                   800,00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ул. Саина -                                         992,91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пр. Райымбека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Строительство  Аким  2003-  826,23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  г.    2005         226,50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дорог в микро- Алматы                    299,73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районах малой                                 300,00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застройки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  Строительство  Аким  1988-  101286,00    1809,00    18000,00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первой очереди г.    2010         21117,00    12000,00 42810,00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метрополитена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Строительство Аким   2003-  650,30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реконструк- г.     2005         250,30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ция водопро-  Алматы              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водных, кана-                          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лизационных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сетей и соо-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ружений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районах массо-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вой индивидуа-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льной застрой-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ки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  Реконструкция  Аким  2001-  4623,17      1226,40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модернизация г.    2005         1232,77     1240,00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 водо-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снабжения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канализации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Всего                      112379,88    4815,13    18992,91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программе:                     24698,57    14589,27 42810,00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Государственная программа развития сельских территорий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2004-2010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Строительство  Аким  2004-  178,55       70,00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корпуса на 50  Акмо- 2005                     108,55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детского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противо-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санатория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"Бурабай"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Боровое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Щучинского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Строительство  Аким  2006-  342,99                  72,71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Акмо- 2007                               270,28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Зеренда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Зерендинского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Строительство  Аким  2006-  282,43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Акмо- 2007                               232,43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Астраханка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Астраханского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Строительство  Аким  2006-  221,86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Акмо- 2007                               171,86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Есиль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Есильского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Строительство  Аким  2006-  221,86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Акмо- 2007                               171,86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Жаксы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Жаксинского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Строительство  Аким  2006-  221,86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Акмо- 2007                               171,86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Державинске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Жаркаинского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Строительство  Аким  2006-  221,86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Акмо- 2007                               171,86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Целиноградском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Строительство  Аким  2006-  221,86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Акмо- 2007                               171,86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Шортанды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Шортандинского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Строительство  Аким  2004   114,23       114,23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пристройки к   Акмо-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казахской   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школе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Богенбай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батыра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Ерейментау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Ерейментауского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Строительство  Аким  2005   96,66             96,66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Мариновской    Акмо-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180   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Атбасарском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Строительство  Аким  2004-  320,00       80,00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Актю- 2006                     170,82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бинской                              69,18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Кандыагаш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Мугалжарского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Строительство  Аким  2004-  340,00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Актю- 2005                     240,00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бинской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Шубаркудук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Темирского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Строительство  Аким  2004-  360,00       140,00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Актю- 2005                     220,00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Шалкар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Шалкарского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Строительство  Аким  2006-  286,70                  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Байганинской   Актю- 2007                              256,70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 коек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Байганим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Байганинского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Строительство  Аким  2004   134,10       134,10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Теректинской   Актю-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320 мест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п. Таскопа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Темирского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Строительство  Аким  2004   119,98       119,98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Актю-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504 места   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Караой    области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Уилского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Строительство  Аким  2004-  225,00        70,00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Мартукской     Актю- 2005                     155,00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520 мест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Мартукском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Строительство  Аким  2006    93,78                  93,78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Копинской      Актю-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180 мест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 Кенесту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Темирского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Строительство  Аким  2006-  233,12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Алма- 2007                              183,12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Баканас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Балхашского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Строительство  Аким  2006-  297,43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Алма- 2007                               247,43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Райымбекского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Строительство  Аким  2006-  297,43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Алма- 2007                               247,43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Жансугурова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Аксуского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Строительство  Аким  2006-  297,43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Алма- 2007                               247,43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40 коек в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Каскелен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Карасайского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Завершение     Аким  2004-  370,00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строительства  Алма- 2005                     320,00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родильного 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дома на 60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коек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Жаркент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Панфиловского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Реконструкция  Аким  2004-  246,33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акушерско-     Алма- 2005                     196,33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гинекологичес-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кого корпуса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100 коек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Есик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Енбекши-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Строительство  Аким  2004   470,00       470,00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многопрофиль-  Алма-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ной больницы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50 коек с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150 посещений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Шамалган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Карасайского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Строительство  Аким  2004-  339,99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550   Алма- 2005                     239,99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Алгабас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Карасайского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Строительство  Аким  2004-  228,00       118,00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400   Алма- 2005                     110,00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Бирлик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Талгарского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Строительство  Аким  2004-  102,60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180   Алма- 2005                     52,60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Коянкус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Строительство  Аким  2004   102,60       102,60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180   Алма-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Кольды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Енбекши-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Строительство  Аким  2005   102,60            102,60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180   Алма-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Ерменсай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Карасайского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 Строительство  Аким  2004   614,00       614,00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Алма-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600 мест в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Шамалган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Карасайского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 Строительство  Аким  2005-  340,21            150,00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Алма- 2006                           190,21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550 мест в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Коктобе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Енбекши-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 Строительство  Аким  2006   142,50                  142,50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N 4      Алма-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мест в  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Каргалы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Строительство  Аким  2003-  550,13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Аты-  2004         358,00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рау-                      192,13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100 коек в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Ганюшкино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Курмангазин-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 Строительство  Аким  2004-  334,99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больничного    Аты-  2005                     234,99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комплекса на  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 коек с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70 посеще-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смену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пос. Доссор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Макатского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 Строительство  Аким  2004-  919,93       150,00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Аты-  2006                     150,00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рау-                                 619,93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100 коек в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Атырау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Строительство  Аким  2004-  247,00       85,00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320   Аты-  2005                     162,00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Курилкино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Балакшинского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поселкового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 Строительство  Аким  2004   121,09       121,09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220 мест   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Уштаган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Курмангазин-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 Строительство  Аким  2004   92,00        92,00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120   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 с. Асан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Курмангазин-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ского района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Строительство  Аким  2005   139,32            139,32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основной школы 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180 мест в 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Бесикты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Атырау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 Строительство  Аким  2006-  464,40           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Аты-  2007                                264,40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Валиханова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600 мест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п. Индер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 Строительство  Аким  2006-  480,08           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пришкольного   Аты-  2007                                280,08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интерната     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Шарипова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420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п. Доссор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Макатского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 Строительство  Аким  2004-  889,00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радиологичес-  Вос-  2006                     240,00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кого центра    точно-                               549,00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областного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онкодиспансера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Семи-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палатинске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 Строительство  Аким  2004-  153,47       79,20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Вос-  2005                      74,27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320 мест в  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Герасимовка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Уланского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 Строительство  Аким  2004   70,00        70,00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160   Вос-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 Жаркын  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Семи-  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палатинска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 Реконструкция  Аким  2005   114,90            114,90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Вос-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320 мест    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Ново-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Хайрузовка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Катон-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Карагайского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 Строительство  Аким  2005   72,73             72,73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Вос-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Гагарина   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180 мест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с.Каргыба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Тарбагатай-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ского района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 Строительство  Аким  2006   130,75                  130,75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Вос-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мест    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Ушбиик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Жарминского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 Строительство  Аким  2006   130,75                  130,75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Вос-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мест    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Бестерек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Урджарского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  Строительство  Аким  2006   409,43                  409,43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Улентинской   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444 места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п. Олента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Сырымского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 Строительство  Аким  2003-  215,55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тубдиспансера  Жам-  2004         166,00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40 коек в   был-                      49,55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Саудакент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Сарысуского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  Строительство  Аким  2005-  276,30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противо-       Жам-  2006   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туберкулезного был-                                 226,30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диспансера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40 коек в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Кулан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Рыскулова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  Строительство  Аким  2006-  217,27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туббольницы    Жам-  2007                               167,27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30 коек в   был-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Аса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Жамбылского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 Строительство  Аким  2003-  249,65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родильного     Жам-  2004         213,50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дома на 60     был-                      36,15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коек в с. Аса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Жамбылского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 Строительство  Аким  2003-  299,06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родильного     Жам-  2004  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дома на 76     был-                   99,06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коек в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Кулан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Т. Рыскулова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 Строительство  Аким  2003-  600,00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Жам-  2004         365,53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был-                      234,47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150 коек в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Кулан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Т. Рыскулова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  Строительство  Аким  2003-  347,99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детского       Жам-  2005         114,10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противо-       был-             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туберкулезного ской                           133,89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санатория на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75 коек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Каракыстак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Т. Рыскулова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 Строительство  Аким  2004   146,99       146,99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250   Жам-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на        был-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участке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Жамбыла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(Карга-батыра)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Меркенского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 Завершение     Аким  2002-  209,38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строительства  Жам-  2004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250   был-                      109,38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Талапты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Жуалынского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 Строительство  Аким  2005   94,32             94,32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Жам-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Рыскулова  был-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180 мест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Шынбулак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Жуалынского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  Строительство  Аким  2006   94,32                   94,32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Жам-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Амангельды был-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180 мест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ауле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Т.Дусебаева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Жуалынского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 Строительство  Аким  2006-  584,57         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Кара- 2007                               484,57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ган-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80 коек в      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Шахтинск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  Строительство  Аким  2006-  248,59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Кара- 2007                               198,59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ган-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коек в      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Приозерск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  Строительство  Аким  2004-  652,83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Кара- 2006              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ган-                                 352,83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100 коек с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200 посеще-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Осакаровка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  Строительство  Аким  2004-  658,74       120,00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Каркаралинской Кара- 2006                     240,00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ган-                                 298,74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100 коек с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200 посеще-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Каркаралинск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 Реконструкция  Аким  2004-  130,16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Жана-Аркинской Кара- 2005                     80,16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ган-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 боль- 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ницы на 100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коек с полик-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линикой на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посещений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п. Атасу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  Строительство  Аким  2004-  594,16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Кара- 2005                     394,16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казахским    ган-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языком обуче-  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ния на 1700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Сатпаев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  Реконструкция  Аким  2004-  393,86       150,00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областной      Кос-  2005                     243,86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детской        танай-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310 коек в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Костанае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  Строительство  Аким  2006   106,56                  106,56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180 мест    танай-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Фурманово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с/о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Аркалыка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 Строительство  Аким  2004-  349,10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Кос-  2005                     249,10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казахским    танай-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языком обуче-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ния на 680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 микро-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"Водник"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Затобольск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  Строительство  Аким  2006-  820,32            120,00   700,32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Жанакорганской Кы-   2008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зыл-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ордин-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190 коек в    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Жанакорган  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  Строительство  Аким  2003-  384,66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Кы-   2005         119,50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зыл-             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100 коек в     ордин-                         165,16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Аральск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Аральского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  Строительство  Аким  2003-  297,36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противо-       Кы-   2005         72,90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туберкулезного зыл-             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диспансера     ордин-                         124,46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60 коек в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Жосалы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Кармакшинского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  Строительство  Аким  2003-  286,87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Кы-   2005         74,25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зыл-             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 коек в      ордин-                         112,62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Теренозек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Сырдарьинского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  Строительство  Аким  2004-  432,51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Кы-   2005                     232,51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864 места   зыл-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Аральск   ордин-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Аральского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  Строительство  Аким  2004-  273,15       90,00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Кы-   2005                     183,15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464 мест    зыл-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с.Тартогай   ордин-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Шиелийского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  Строительство  Аким  2004-  278,20       90,00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Кы-   2005                     188,20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464 места   зыл-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с.Актобе     ордин-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Кармакшинского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 Строительство  Аким  2006   236,65            236,65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360 мест    зыл-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ауле Бесарык ордин-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Сырдарьинского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 Строительство  Аким  2006-  383,40            100,00    283,40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Кы-   2007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600 мест    зыл-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п.Торетам    ордин-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Кармакшинского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 Строительство  Аким  2004-  213,77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Ман-  2005                     163,77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гис-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50 коек в      тау-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Шетпе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Мангистауского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Мангистауской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 Строительство  Аким  2004   122,91       122,91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общежития-     Ман-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интерната на   гис-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 мест       тау-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школы-интер-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ната в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Жынгылды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Мангистауского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Мангистауской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 Строительство  Аким  2004-  468,00       283,99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Ман-  2005                     184,01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624 места   гис-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п. Жетыбай   тау-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Каракиянского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Мангистауской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  Строительство  Аким  2006   284,00            284,00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Ман-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550 мест    гис-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Уштаган   тау-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Мангистауского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Мангистауской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Строительство  Аким  2004-  347,28       280,00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Пав-  2005                     67,28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35 коек в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Баянаул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Баянаульского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Строительство  Аким  2005-  312,39            135,01  177,38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туберкулезного Пав- 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отделения при  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Иртышского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коек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Иртышск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 Строительство  Аким  2006-  340,12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Пав-  2007                               290,12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35 коек в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Качиры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Качирского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 Строительство  Аким  2006-  833,52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Пав-  2008                               783,52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100 коек в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Коктобе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 Строительство  Аким  2004   312,44       312,44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Пав-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420 мест в  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Набережное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Павлодарского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 Строительство  Аким  2004   231,34       231,34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с казах- Пав-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ским языком    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обучения на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198 мест в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Иртышск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Иртышского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 Строительство  Аким  2004-  839,47       300,00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школы-интер-   Пав-  2005                     539,47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ната санатор-  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ного типа на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220 мест для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детей, пере-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болевших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Шалдай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Щербактинского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 Строительство  Аким  2006   266,40                  266,40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основной школы Пав-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400 мест в  лодар-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Шидерты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Экибастуз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 Строительство  Аким  2006-  250,27           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противо-       Се-   2007                               200,27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туберкулезного 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диспансера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30 коек в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Пресновка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Жамбылского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 Строительство  Аким  2006-  373,95                  97,87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противо-       Се-   2007                               276,08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туберкулезного 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диспансера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50 коек с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90 посеще-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Булаево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Жумабаевой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 Строительство  Аким  2004-  446,93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лечебного      Се-   2006                     130,00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корпуса на     веро-                                216,93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100 коек на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территории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областного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тубдиспансера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Петро-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павловске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 Завершение     Аким  2004  155,27       155,27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строительства  Се-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поликлиники    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200 посеще-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смену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п.Бишкуль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Кызылжарского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 Реконструкция  Аким  2004   75,00        75,00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Се-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под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специализиро-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ванное лечеб-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но-профилак-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учреждение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Благовещенка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 Строительство  Аким  2004   171,00       171,00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360   Се-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Бишкуль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Кызылжарского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Северо-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Казакстанской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 Строительство  Аким  2004-  598,35  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туберкулезной  Южно- 2006                     120,00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Казах-                               428,35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80 коек в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п. Аксу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Сайрамского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 Строительство  Аким  2003-  281,35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противо-       Южно- 2004         226,70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туберкулезного Казах-                    54,65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диспансера на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 коек с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200 посе-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Туркестане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Туркестанского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 Строительство  Аким  2004-  678,07       150,00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Южно- 2006                     300,00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Казах-                               228,07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150 коек с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200 посеще-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с. Абай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Сарыагашского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 Строительство  Аким  2003-  409,22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Южно- 2004         122,90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Казах-                    286,32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150 коек с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посеще-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смену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Жетысае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Мактааральского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 Строительство  Аким  2004-  897,02       80,00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центральной    Южно- 2006                     210,00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районной       Казах-                               607,02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больницы на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240 коек с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поликлиникой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500 посеще-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смену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Темир-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лановка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Ордабасинского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 Строительство  Аким  2004-  557,10       240,00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900   Южно- 2005                     317,10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 отд.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Новостройка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Карачик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Туркестан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 Строительство  Аким  2004   155,54       155,54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624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места в   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Абай  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Сарыагашского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 Завершение     Аким  2004-  237,20       170,00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строительства  Южно- 2005                     67,20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1266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Мельдеби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Шардаринского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122 Строительство  Аким  2005   371,40            371,40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600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отд. Кориз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Карачик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г.Туркестан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 Строительство  Аким  2005   201,70            201,70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школы на 400 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     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Ортак 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г.Туркестан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Южно-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 Строительство  Аким  2005   154,75            154,75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мест в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Актас 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Байдибекского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 Строительство  Аким  2006   154,75                  154,75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"Турмыс" на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250 мест в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Каз-ата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Байдибекского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 Строительство  Аким  2004   145,12       145,12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660 мест в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Атбулак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Казыгуртского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 Строительство  Аким  2006-  742,80                  80,72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Южно- 2007                               662,08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им.Сатбаева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1200 мест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Казыгурт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Казыгуртского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 Строительство  Аким  2004   81,09        81,09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основной школы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360 мест в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Айнатас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Казыгуртского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 Строительство  Аким  2005-  371,40   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Южно- 2006                           271,40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  N 115 на 600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 с.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Енбек 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Мактаральского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 Строительство  Аким  2006   154,75                  154,75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Навои на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250 мест в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40 лет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Мактаральского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 Строительство  Аким  2006   154,75                  154,75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Макатаева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мест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Коктобе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Мактаральского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 Строительство  Аким  2006   154,75                  154,75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мест 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Сейфуллин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Мактаральского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 Строительство  Аким  2006-  154,75                  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Южно- 2007                               54,75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Сейфуллина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мест в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Жилы су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Мактаральского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 Строительство  Аким  2005-  371,40            80,00 291,40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"Кокарал" на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600 мест в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Тортколь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Ордабасынского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 Строительство  Аким  2005  111,42                   111,42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180 мест в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Тогуз 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Толебийского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 Строительство  Аким  2005- 557,10                   104,02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Южно- 2006                                 453,08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Навои на 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900 мест в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с. Азаттык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Тулькубаского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 Строительство  Аким  2006   154,75                  154,75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Оразбаева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250 мест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Ынтымак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Тулькубаского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 Завершение     Аким  2004-  290,42       190,00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строительства  Южно- 2005                     100,42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1266 мест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с. Шолак-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корган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Созакского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района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по программе:          37555,46 2133,38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9232,60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9499,90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9500,01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7189,57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Проекты, не предусмотренные программами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 Строительство  Аким  2003-  1129,60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третьего котла Акмо- 2005  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KBTK-100-150   лин-                      850,00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Кокшетауской   ской                           79,60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РК-2 с обес-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печением 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бильного водо-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снабжения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водоотведения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РК-2 (третий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пусковой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комплекс) и вос-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горячего водо-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снабжения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Кокшетау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 Строительство  Аким  2003-  6990,00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мостового      Аты-  2006         300,00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перехода через рау-                      1000,00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реку Урал в    ской                           4500,00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Атырау      области                              1190,00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 Газификация    Аким  2003-  2302,40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населенных     Аты-  2004         1302,40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пунктов        рау-                      1000,00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    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 Строительство  Аким  2004   430,00       430,00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средней школы  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624 уч.    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в мкр.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"Сельстрой"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Атырау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 Строительство  Аким  2004   400,00       400,00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жилья в        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Атырауской     рау-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 Завершение     Аким  2001-  1086,23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строительства  Вос-  2004         550,00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сооружения     точно-                    536,23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биологической 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очистки       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сточных вод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городе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Семипалатинске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 Перевод        Аким  2003-  7485,95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теплоэнерго-   Кы-   2005         112,00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источников и   зыл-                      2000,00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жилого сектора ордин-                         3506,75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Кызылорда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попутный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газ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 Продолжение    Аким  2002-  859,66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демеркуриза-   Пав-  2004         537,00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ционных работ  лодар-                    322,66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ОАО         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"Павлодарский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химический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завод"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 Строительство  Аким  2004-  6138,46      821,45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  г.    2006                     2090,62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дорог в новом  Астаны                               3226,39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административ-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ном центре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Астаны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 Инженерные     Аким  2002-  2550,00      70,00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сети и благо-  г.    2007                     630,00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устройство к   Астаны                               600,00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первоочеред-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ным объектам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Астаны                                                          500,00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 Строительство  Аким  2004-  4542,70      36,00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нового моста   г.    2006                     3000,00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М-2 в          Астаны                               1506,70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Всего, вне программ:         33915,00  3001,40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7466,34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13806,97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6523,09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500,00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по местным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инвестиционным проектам:       299593,63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42245,09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46359,92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68168,08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48798,28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62570,80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по республиканским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местным инвестиционным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проектам:                      898583,37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192743,84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152991,97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182813,42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161205,40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154078,06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