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543d" w14:textId="b8a5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августа 1999 года N 1219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2004 года N 428. Утратило силу постановлением Правительства Республики Казахстан от 21 декабря 2007 года N 1253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16 апреля 2004 г. N 428 утратило силу постановлением Правительства РК от 21 декабря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1253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августа 1999 года N 1219 "О знаке "Алтын белгi" (САПП Республики Казахстан, 1999 г., N 41, ст. 374)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"Министерству здравоохранения, образования и спорта" заменить словами "Министерству образования и науки";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знаке "Алтын белгi",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 абзац последний пункта 2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