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0541" w14:textId="aa80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20 ноября 1999 года N 1756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2004 года N 432. Утратило силу - постановлением Правительства РК от 24 ноября 2004 г. N 1232 (P041232).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24.11.2004 </w:t>
      </w:r>
      <w:r>
        <w:rPr>
          <w:rFonts w:ascii="Times New Roman"/>
          <w:b w:val="false"/>
          <w:i w:val="false"/>
          <w:color w:val="ff0000"/>
          <w:sz w:val="28"/>
        </w:rPr>
        <w:t>№ 1232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1999 года N 1756 "Вопросы Министерства транспорта и коммуникаций Республики Казахстан" (САПП Республики Казахстан, 1999 г., N 51, ст. 506) следующие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транспорта и коммуникаций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подпунктами 13-5), 13-6), 13-7), 13-8), 13-9) и 13-10)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"13-5) организует регулярные междугородние межобластные (включая столицу и город республиканского значения) автомобильные перевозки пассажиров и багажа, согласовывает расписания движений по указанным маршрутам с местными исполнительными органами соответствующих областей (столицы и города республиканского значения);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13-6) организует регулярные международные автомобильные перевозки пассажиров и багажа, согласовывает расписания движения по маршрутам указанных перевозок;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13-7) ведет реестр маршрутов регулярных международных и междугородных межобластных автомобильных перевозок пассажиров и багажа;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13-8) в пределах своей компетенции участвует в осуществлении международного сотрудничества в сфере автомобильного транспорта и представляет интересы Республики Казахстан в международных организациях и иностранных государствах;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13-9) осуществляет лицензирование отдельных видов деятельности, подлежащих лицензированию,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13-10) обеспечивает взаимодействие государства с общественными объединениями и объединениями юридических лиц в форме ассоциаций (союзов) в сфере автомобильного транспорта".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