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5c64" w14:textId="4055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апреля 2003 года № 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2004 года № 441.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апреля 2003 года N 344 "О Плане мероприятий на 2003-2004 годы по реализации Государственной программы функционирования и развития языков на 2001-2010 годы" (САПП Республики Казахстан, 2003 г., N 16, ст. 164)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2003-2004 годы по реализации Государственной программы функционирования и развития языков на 2001-2010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в строках, порядковые номера 12, 14, 15, 17, 18, 21, 22, 23, 24, 28, 29, 30, 31, 32, 33, 34, 35, 39, 41, цифры "038" заменить цифрами "010", в строке, порядковый номер 37, цифры "032" заменить цифрами "003";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графами 7 и 8 "Предполагаемые расходы (тыс.тенге)": "2003 год", "2004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7 и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"12000,0",  "12123,0";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14: "12360,7",  "6949,4";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"3712,5",   "900,0";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"7500,0",   " -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" - ",      "7500,0";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"5000,0",   " -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20: "1500,0",   " -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 "698,0",    "1278,2";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22: " - ",      "1500,0";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23: " - ",      "1500,0";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24: "3892,5",   "7620,0";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28: "3755,5",   "3377,5";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29: "6410,2",   "6410,2";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30: "1598,0",   "1598,0";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31: "1548,0",   "700,0";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32: "5060,8",   "4000,0";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33: " - " ,     "442,6";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"9987,9",   "9831,8";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35: "1850,8",   "1818,6";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"23125,1",  "30850,7";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41: " - ",      "1600,0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Итого:      -      -      -      -    100000,0   100000,0".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