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f0c6" w14:textId="507f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12 апреля 1999 года N 405 и от 27 мая 1999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2004 года N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"Акмолинская область" строки, порядковые номера 5, 13-1,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15, 21-5,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21-28 (ЗАО "Республиканская корпорация "Телевидение и радио Казахстана"),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"21-28 СТЛ-000337 ЗАО "Республиканская телерадиокорпорация "Казахстан";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"Алматинская область" строки, порядковые номера 22, 24, 26, 27, 28, 29, 30, 31, 32, 33, 34, 35, 38,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70, 97, 109, 118, 119, 121, 123-2, 123-8, 123-30, 123-54, 123-77, 123-78, 123-79, 123-80,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123-89, 123-90, 123-91, 123-92, 123-93, 123-94,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"123-89 АЛА-005032 ЗАО "ТрансПетролеум"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123-90 СТЛ-000538  ЗАО "Накопительный пенсионный фонд "Коргау"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123-91 АЛА-005413  АО "Фонд гарантирования страховых выплат"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123-92 АЛА-005430  АО "Казахстанский фонд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ипотечных кредитов"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123-93 СТЛ-000559  ОАО"Альянс Банк"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123-94 АЛА-005036  ОАО"Алматыхиммаш",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"Актюбинская область" строку,порядковый номер 129,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"Атырауская область" строки, порядковый номера 134, 135,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"Восточно-Казахстанская область" строку, порядковый номер 147,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"Жамбылская область" строки, порядковые номера 169, 174, 177, 180,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"Карагандинская область" строки, порядковые номера 196, 197, 207, 208, 209, 210, 211, 214-4,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"Костанайская область" строки, порядковые номера 222, 229-5,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"Мангистауская область" строку, порядковый номер 236-7,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"Павлодарская область" строки, порядковые номера 237, 238,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"Северо-Казахстанская область" строки, порядковые номера 272, 277, 280-1, 280-2,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"Южно-Казахстанская область" строки, порядковые номера 282, 294, 295, исключить;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энергетики и минеральных ресурсов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слово "ОАО" заменить словом "ЗАО";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9, 12, 15,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транспорта и коммуникаций Республики Казахстан" строки, порядковые номера 122, 157, 160-9,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сельского хозяйства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168,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205-12,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"205-12 СТЛ-000578 ОАО "Казахстантрактор";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финансов Республики Казахстан" строку, порядковый номер 217-3,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юстиции Республики Казахстан" строку, порядковый номер 218,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222-2,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222-27, 222-28,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"222-27   АЛА-001192    ЗАО "Алматинский технологический                                                           университет"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222-28    АЛА-005048    ЗАО "Хозяйственное управление Министерства образования и                                   науки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информации Республики Казахстан" строку, порядковый номер 224-2 (ЗАО "Алматы-Болашак"),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здравоохранения Республики Казахстан" строку, порядковый номер 226-4,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"Агентство Республики Казахстан по туризму и спорту" и строки, порядковые номера 228, 228-3,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индустрии и торговли Республики Казахстан" строки, порядковые номера 236-1, 236-4, 236-6, 236-12, 236-13, 236-14, 237-3, 237-4, 237-5, 237-6, 237-7, 237-8, 237-9, 237-10, 237-11, 237-12,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"Комитету национальной безопасности Республики Казахстан" дополнить строкой, порядковый номер 242-1,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"242-1   СТЛ-000040   ОАО "СП Нурсат".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