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7d6f" w14:textId="5f47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октября 2002 года N 1114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2004 года N 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октября 2002 года N 1114 "О некоторых вопросах гарантированного государством займа, привлеченного открытым акционерным обществом "Батыс"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Комитету государственного имущества и приватизации Министерства финансов Республики Казахстан в установленном законодательством порядке провести коммерческий тендер по продаже взысканного имущества ОАО "Батыс" с условием завершения строительства завода по производству спирта".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