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fa1d" w14:textId="059f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
15 апреля 2002 года N 429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2004 года N 459. Утратило силу постановлением Правительства Республики Казахстан от 14 ноября 2008 года N 1061.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14.11.2008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апреля 2002 года N 429 "Об утверждении ставок платы за пользование животным миром" (САПП Республики Казахстан, 2002 г., N  11, ст. 109)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ставки платы за пользование видами животных, являющихся объектами рыболовства, утвержденные указанным постановлением, изложить в новой редакции согласно приложению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ставках платы за пользование видами животных, используемых в иных хозяйственных целях (кроме охоты и рыболовства),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"Водные беспозвоночные животные":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"Ставки платы, в тенге":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"за один килограмм":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"10" заменить цифрами "100";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цифру "3" заменить цифрами "15";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"10" заменить цифрами "50";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цифру "3" заменить цифрами "15";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цифру "1" заменить цифрой "5".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2004 года N 459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2002 года N 429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 за пользование видами животных,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являющихся объектами рыболовства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                                   ! Ставки платы, в тенге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 Водные животные              ! один килограмм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      2                   !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1. В промысловых и научных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Осетровые                            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Сельди (пузанок, бражниковская,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черноспинка)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Радужная форель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Ленок   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Сиговые (рипус, ряпушка, пелядь,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чир, муксун)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Хариус  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Чехонь  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Кефаль  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Буффало 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 Белый амур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 Жерех   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 Маринка 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 Сазан, карп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 Судак   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 Берш    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 Толстолобик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   Вобла                    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   Щука  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   Голавль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   Шемая 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   Подуст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   Осман 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   Змееголов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   Камбала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   Сом   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   Налим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   Килька 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   Лещ (кроме балхашского и алакольского)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   Тюлень                                  2250 за одну особь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   Длиннопалый рак (кроме туркестанского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подвида)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Мелкий частик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   Лещ балхашский и алакольский                2,5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   Плотва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   Линь 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   Язь  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   Карась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   Окунь (кроме балхаш-илийской популяции)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   Елец обыкновенный и таласский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   Красноперка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   Густера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   Востробрюшка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   Белоглазка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   Синец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2. При проведении спортивно-любительского (рекреационного)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рыболовства с изъятием рыб и на основе принципа "поймал-отпустил"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1. Для граждан Республики Казахстан с изъятием рыб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Белуга                                  7500 за одну особь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Осетровые                               1875 за одну особь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Крупный частик                               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Сиговые, лососевые                           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Щука, карась и мелкий частик     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Рак                                       15 за одну особь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2. Для иностранных граждан с изъятием рыб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Крупный частик                                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Белуга                                 61875 за одну особь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Осетровые                              15470 за одну особь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Сиговые и лососевые                          1125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Щука, карась и мелкий частик                  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3. Для иностранных граждан на основе принципа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"поймал-отпустил"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Крупный частик                                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Осетровые                               5813 за одну особь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Сиговые и лососевые                           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Щука, карась и мелкий частик           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