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362c" w14:textId="dd33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"Национальная академическая библиотека Республики Казахстан в городе Астане" Министерства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2004 года N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информационной, образовательной, культурно-просветительской инфраструктуры столицы Правительство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"Национальная академическая библиотека Республики Казахстан в городе Астане" Министерства культуры Республики Казахстан (далее - Учреждение).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Республики Казахстан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его государственную регистрацию в органах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определить, что финансирование Учреждения осуществляется за счет и в пределах средств, предусматриваемых в республиканском бюджете Министерству культуры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 утратил силу - постановлением Правительства РК от 29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 1130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