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71f5" w14:textId="f967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2004 года N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1445 "О Программе развития туристской отрасли на 2003-2005 годы" (САПП Республики Казахстан, 2002 г., N 49, ст. 491)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туристской отрасли на 2003-2005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"Финансирование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"Предполагаемые расходы для реализации Программы составляют: из республиканского бюджета - на 2003 год - 32604 тыс. тенге, 2004 год - 34028 тыс. тенге, 2005 год - 35729 тыс. тенге; из местного бюджета - на 2003 год - 125989,7 тыс. тенге, 2004 год - 131389 тыс. тенге, 2005 год - 142854 тыс. тенге, а также возможно привлечение других средств.";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"392148,5" заменить цифрами "502593,7", слова "на 2004 год - 32604", "на 2005 год - 32604" заменить соответственно словами "на 2004 год - 34028", "на 2005 год - 35729", цифры "84898,5", "83448,3" заменить соответственно цифрами "131389", "142854";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План мероприятий по реализации Программы развития туристской отрасли на 2003-2005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квартал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- 28850,0, 2004 год - 21500,0, 2005 год - 16500,0";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- 445,0, 2005 год - 445,0";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пределах средств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"сентябрь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- 571,3, 2004 год - 515,0, 2005 год - 571,3";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"апрель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- 4582,0, 2004 год - 45580,0, 2005 год - 48115,0";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"март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- 4510,0, 2004 год - 3187,0, 2005 год - 5739,5, 2003 год - 24000,0, 2004 год - 14000,0, 2005 год - 42000,0";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"апрель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- 3882,2, 2004 год - 3850,0, 2005 год - 3882,2, 2003 год - 8249,7, 2004 год - 11010,0, 2005 год - 14024,0";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"март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- 8793,3, 2004 год - 9008,0, 2005 год - 8753,3, 2003 год - 3658,0, 2004 год - 7491,0, 2005 год - 7411,5";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"апрель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- 4090,8, 2004 год - 3278,0, 2005 год - 4090,8, 2003 год - 2457,0, 2004 год - 6881,0, 2005 год - 6147,0";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"февраль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- 4603,3, 2004 год - 5516,0, 2005 год - 4603,3, 2003 год - 2432,0, 2004 год - 3261,0, 2005 год - 7954,4";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"ноябрь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- 8783,5, 2004 год - 8055,0, 2005 год - 8763,4, 2003 год - 3477,0, 2004 год - 7095,0, 2005 год - 8252,6";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"декабрь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- 621,0";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"Мининформ, АТС";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"Минкультуры, АТС, МИД";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"июль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- 16740,0, 2004 год - 11847,0, 2005 год - 15280,0";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"май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- 604,0, 2004 год - 1500,0, 2005 год - 2000,0";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"АТС";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"август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- 1850,0, 2005 год - 1850,0, 2003 год - 4500,0, 2004 год - 1611,0, 2005 год - 1800,0";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пределах средств республиканского бюджета, в пределах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"декабрь 2004-2005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- 1300,0, 2005 год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"АТС";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"июнь 2003-2004 гг.";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- 1000,0, 2004 год - 1000,0";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аббревиатурой "АТС";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"май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- 890,0, 2005 год - 890,0, 2003 год - 500,0, 2004 год - 1000,0, 2005 год - 1000,0";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пределах средств республиканского бюджета, в пределах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"сентябрь 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год - 3940,0, 2004 год - 6406,0, 2005 год - 7410,0";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"МКИОС" заменить аббревиатурой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год - 720,0, 2005 год - 720,0";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пределах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"Итого:      502593,7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из республиканского бюджета - 102361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2003 г. - 32604,0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2004 г. - 34028,0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г. - 35729,0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из местного бюджета - 400232,7 тыс.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2003 г. - 125989,7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2004 г. - 131389,0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2005 г. - 142854,02".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