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f5de9" w14:textId="b7f5d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призыве офицеров запаса на военную службу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мая 2004 года N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17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января 1993 года "О всеобщей воинской обязанности и военной службе"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Призвать в установленном законодательством порядке в 2004 году на военную службу сроком на три года офицеров запаса, годных к военной службе и не прошедших ее, для прохождения военной службы на должностях офицерского состава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2004 года N 500            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Количество офицеров запаса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военно-учетным специальностям, подлежащих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призыву на военную службу в 2004 году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 Военно-учетная специальность            !  Количество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Офицер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  мотострелковых войск                             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 артиллерист                                      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  радиотехнических войск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противовоздушной обороны             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  военно-воздушных сил      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  автомобильных войск                           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  связи                                            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  медицинской службы                              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  тыл                                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  по воспитательной и правовой работе              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журналист                         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химических войск                  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юрист для военной полиции Вооруженных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Сил Республики Казахстан            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юрист для Военной прокуратуры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                         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юрист для Военно-следственного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Министерства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                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 внутренних войск Министерства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              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 пограничной службы Комитета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безопасности Республики Казахстан               150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чрезвычайным ситуациям             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Всего                                           462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