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1bf5" w14:textId="63f1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авиационной техники Комитету внутренних войск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2004 года N 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обороны Республики Казахстан в установленном законодательство порядке передать Комитету внутренних войск Министерства внутренних дел Республики Казахстан авиационную технику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2004 года N 501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авиационной техники,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передаваемой Комитету внутренних войск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внутренних дел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!Тип вертолета!Заводской номер!Год выпуска!Дата последнего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!               !           !капитально-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  !           !восстановительного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  !           !ремонта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Ми-8 ТВ          9765138        1976      30 июля 1992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Ми-8 ТВ          9775309        1977      21 октября 1993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