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d5e4" w14:textId="867d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2004 года N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участия делегации Республики Казахстан в восемнадцатом заседании Интеграционного комитета Евразийского экономического сообщества, проводимом 28 апреля 2004 года в городе Душанбе (Республика Таджикистан), определить открытое акционерное общество "Авиакомпания "Евро-Азия Эйр" поставщиком услуг по осуществлению специального рейса по маршруту Астана - Душанбе - Астана, закупка которых имеет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1 настоящего постановления, в пределах средств, предусмотренных республиканским бюджетом на 2004 год по программе 005 "Заграничные командировки";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пocтaнoвлeниeм для государственных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