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da22" w14:textId="f43d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республиканском бюджете на 2004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2004 года N 516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в Мажилис Парламента Республики Казахстан проект Закона Республики Казахстан "О внесении изменений и дополнений в Закон Республики Казахстан "О республиканском бюджете на 2004 год".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     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республиканском бюджете на 2004 год"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г. "О республиканском бюджете на 2004 год" (Ведомости Парламента Республики Казахстан, 2003 г., N 23, ст. 170)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первой статьи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"875 896 221" заменить цифрами "934 306 555";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"791 306 164" заменить цифрами "846 823 861";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"66 908 685" заменить цифрами "69 870 048";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"17 681 372" заменить цифрами "17 612 646";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"968 559 221" заменить цифрами "1 026 969 555";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"930 652 184" заменить цифрами "977 897 923";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"37 907 037" заменить цифрами "49 071 632";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цифры "1,9" заменить цифрами "1,8";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"4 215 750" заменить цифрами "3 803 250";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"490 560" заменить цифрами "442 560";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"3 725 190" заменить цифрами "3 360 690";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"17 629 500" заменить цифрами "15 904 500";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"9 964 500" заменить цифрами "8 989 500";,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статье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"бюджета города Алматы" заменить словами "бюджетов городов Астаны и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"66 908 685" заменить цифрами "69 870 048";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"24 220 657" заменить цифрами "25 865 709";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"11 133 594" заменить цифрами "10 139 127";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"города Астаны - 1 804 090 тысяч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"31 554 434" заменить цифрами "32 061 122";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статье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"128 944 652" заменить цифрами "134 395 118";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"13 866 205" заменить цифрами "14 112 078";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"1 865 067" заменить цифрами "2 130 712";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"13 908 593" заменить цифрами "14 425 291";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"14 913 135" заменить цифрами "15 010 054";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"14 923 777" заменить цифрами "15 064 657";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"2 494 466" заменить цифрами "5 657 033";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"6 605 669" заменить цифрами "6 998 424";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"8 884 864" заменить цифрами "8 891 582";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"10 629 369" заменить цифрами "10 908 556";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"1 490 669" заменить цифрами "1 043 270";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"11 407 502" заменить цифрами "11 468 018";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"27 955 336" заменить цифрами "28 685 443";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статье 27 цифры "4 599 000" заменить цифрами "4 622 567";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статью 34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статье 36 цифры "8 531 670" заменить цифрами "9 309 670";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статье 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"12 264 000" заменить цифрами "19 413 900";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"7 665 000" заменить цифрами "14 814 900";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статье 39: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"12 215 793" заменить цифрами "25 562 183";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"766 500" заменить цифрами "1 222 890";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цифры "6 500 000" заменить цифрами "10500000";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новыми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"акционерного общества "Жилищный строительный сберегательный банк Казахстана" - 1500000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закрытого акционерного общества "Национальная компания "КазМунайГаз" - 7 390 000 тысяч тенге, из них на освоение Амангельдинской группы месторождений газа - 4 000 000 тысяч тенге, на строительство газопровода Акшабулак - город Кызылорда - 3390000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дополнить статьями 40-1 и 40-2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40-1. Учесть, что в республиканском бюджете на 2004 год предусмотрены целевые трансферты областным бюджетам, бюджетам городов Астаны и Алматы на строительство жилья государственного коммунального жилищного фонда в сумме 6 400 000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и порядок использования указанных трансфертов определяются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40-2. Предусмотреть в республиканском бюджете на 2004 год 12 460 000 тысяч тенге на кредитование местных исполнительных органов по нулевой ставке вознаграждения (интереса) для строительства жилья в рамках реализации жилищной политики в порядке, определяемом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ограничения по заимствованию местных исполнительных органов, предусмотренные законодательством Республики Казахстан о государственном и гарантированном государством заимствовании и долге, не распространяются на кредиты, указанные в настоящей статье.";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статье 41 цифры "6 431" заменить цифрами "1 990";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статье 42 цифры "96 582" заменить цифрами "49 764";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статье 44 цифры "13 158 557" заменить цифрами "12100980";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абзаце четвертом статьи 46 цифры "1 879 000" заменить цифрами "2 120 203";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статье 47: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"6 902 085" заменить цифрами "7029 314";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"1 095 170" заменить цифрами "1222399";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цифры "802 700" заменить цифрами "830 783";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цифры "47 215" заменить цифрами "19 132";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статье 49 цифры "7 665 000" заменить цифрами "6915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 статье 50 цифры "755 000 000" заменить цифрами "680000000";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приложение 1 к указанному Закону изложить в редакции согласно приложению 1 к настоящему Закону;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 приложении 2 к указанному Закону: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"85 316 635" заменить цифрами "93 096 686";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"58 595 956" заменить цифрами "72 425 956";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"13 819 773" заменить цифрами "7 769 824";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в приложении 4 к указанному Закону: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"415 795" заменить цифрами "463 874";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приложение 8 к указанному Закону изложить в редакции согласно приложению 2 к настоящему Закону;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приложение 9 к указанному Закону изложить в редакции согласно приложению 3 к настоящему Закону.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2004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 на 2004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 июня 2004 года N ___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 на 2004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2003 года N 505-II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Республики Казахстан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       !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Класс         !            Наименование             !   Сумма,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Подкласс   !                                     !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Специфика!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       !                  2                  !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Поступления                              934306555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I. Доходы                                846823861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 Налоговые поступления                    762504877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01             Подоходный налог                         331855421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           Корпоративный подоходный налог           331855421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Корпоративный подоходный налог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юридических лиц-резидентов               219101791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        Корпоративный подоходный налог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юридических лиц-нерезидентов              13390932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        Корпоративный подоходный 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 юридических лиц-резидентов,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удерживаемый у источника выплаты           3357126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        Корпоративный подоходный налог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юридических лиц-нерезидентов,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удерживаемый у источника выплаты          23579616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        Корпоративный подоходный налог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юридических лиц-организаций сырьевого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сектора по перечню, устанавливаемому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Правительством Республики Казахстан       53283956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06        Корпоративный подоходный налог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юридических лиц-резидентов,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удерживаемый у источника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организациями сырьевого сектора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перечню, устанавливаемому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Правительством Республики Казахстан         383000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07        Корпоративный подоходный налог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юридических лиц-нерезидентов,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удерживаемый у источника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организациями сырьевого сектора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перечню, устанавливаемому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Правительством Республики Казахстан       18759000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05             Внутренние налоги на товары,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услуги                                 381509751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1           Налог на добавленную стоимость           249479616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01        Налог на добавленную стоимость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произведенные товары, выполненные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работы и оказанные услуги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территории Республики Казахстан           56450674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        Налог на добавленную стоимость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товары, импортируемые на территорию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Казахстан, кроме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добавленную стоимость на товары,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происходящие и импортируемые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территории Российской Федерации          109468712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        Налог на добавленную стоимость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нерезидента                               14950604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        Налог на добавленную стоимость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товары, происходящие и импортируемые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 территории Российской Федерации         65402110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06        Налог на добавленную стоимость,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доначисленный в результате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независимой экспертизы таможенной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стоимости товаров, импортируемых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территорию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кроме налога на добавленную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товары, происходящие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импортируемые с территории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Федерации                                  2054681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07        Налог на добавленную стоимость,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доначисленный в результате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независимой экспертизы таможенной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стоимости товаров, происходящих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импортируемых с территории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Федерации                                  1152835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2           Акцизы                                     8070527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29        Сырая нефть, включая газовый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конденсат, произведенная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территории Республики Казахстан             716497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41        Все виды спирта, импортируемые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территорию Республики Казахстан              45000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42        Водка, импортируемая на территорию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                        208944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43        Крепкие ликероводочные изделия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прочие крепкоалкогольные напитки,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импортируемые на территорию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                         36910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44        Вина, импортируемые на территорию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                         92796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45        Коньяк, импортируемый на территорию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                         42715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46        Шампанские вина, импортируемые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территорию Республики Казахстан               1507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47        Пиво, импортируемое на территорию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                        878622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48        Слабоградусные ликероводочные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прочие слабоалкогольные напитки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объемной долей этилового спирта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 12 до 30 процентов, импортируемые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территорию Республики Казахстан             705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49        Икра осетровых и лососевых рыб,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импортируемая на территорию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                           803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50        Табачные изделия, импортируемые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территорию Республики Казахстан             336352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55        Легковые автомобили (кроме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автомобилей с ручным управлением,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специально предназначенных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инвалидов), импортируемые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территорию Республики Казахстан            1214496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60        Бензин (за исключением авиационного),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импортируемый на территорию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                       4382238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81        Акцизы, доначисленные в результате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проведения независимой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таможенной стоимости легковых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автомобилей (кроме автомобилей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ручным управлением, специально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предназначенных для инвалидов),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импортируемых на территорию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                        112942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3           Поступления за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природных и других ресурсов              123552955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02        Налог на сверхприбыль                       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        Бонусы                                     9570400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06        Роялти                                    86593667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        Доля Республики Казахстан по 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продукции по заключенным контрактам        1283976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09        Плата за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радиочастотного спектра                    4887042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        Плата за пользование судоходными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водными путями                               65315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11        Плата за пользование животным миром         152006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13        Плата за использование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республиканского значения                    29819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26        Роялти от организаций сырьевого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сектора (юридических лиц по перечню,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устанавливаемому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Казахстан)                     12900906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28        Доля Республики Казахстан по 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продукции по заключенным контрактам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 организаций сырьевого сектора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(юридических лиц по перечню,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устанавливаемому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Казахстан)                     7769824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4           Сборы за ведение предпринимательской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и профессиональной деятельности            406653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06        Сбор за проезд автотранспортных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средств по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Казахстан, кроме сбора за проезд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платным государственным автомобильным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дорогам местного значения                   283368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        Сбор за государственную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радиоэлектронных средств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высокочастотных устройств                    51307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13        Сбор за выдачу разрешения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использование радиочастотного спектра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телевизионными и радиовещательным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организациям                                 31234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15        Сбор за государственную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морских, речных и маломерных судов            6294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16        Сбор за государственную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лекарственных средств                        22424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17        Сбор за государственную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гражданских воздушных судов                   1408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19        Плата за размещение наружной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(визуальной) рекламы в полосе отвода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автомобильных дорог общего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республиканского значения                    10618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06             Налоги на международную торговлю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внешние операции                          46891522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1           Таможенные платежи                        40938015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01        Таможенные пошлины на ввозимые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товары, за исключением таможенных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пошлин на ввозимые товары,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 физических лиц с применением единой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ставки таможенной пошлины                 34524664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        Таможенные пошлины на вывозимые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товары                                     5665469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        Таможенные пошлины, доначисленные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результате проведения независимой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экспертизы таможенной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ввозимых товаров                            679542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        Таможенные пошлины на ввозимые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товары, взимаемые с физических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результате введения единой 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таможенной пошлины                           68340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2           Прочие налоги на международную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торговлю и операции                        5953507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Поступления от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таможенного контроля и таможенных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процедур                                   5953507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07             Прочие налоги                               150000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1           Прочие налоги                               150000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09        Прочие налоговые поступления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республиканский бюджет                      150000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08             Обязательные платежи, взимаемые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совершение юридически значимых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действий и (или) выдачу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уполномоченными на 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государственными органами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должностными лицами                        2098183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1           Государственная пошлина                    2098183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Консульский сбор                           2092914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13        Государственная пошлина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проставление апостиля                         5269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 Неналоговые поступления                   74055890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01             Доходы от предпринимательской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деятельности и собственности              54208467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1           Фактическая прибыль ведомственных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предприятий от реализации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и услуг с прибылью                          463874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Доля прибыли республиканских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государственных предприятий                 463874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2           Неналоговые поступления от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лиц и финансовых учреждений               50757010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Поступления от дохода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Банка Республики Казахстан                16500000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        Вознаграждения (интересы), полученные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 депозитам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Казахстан                                  1500000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        Поступление дивидендов на пакеты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акций, являющихся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собственностью                             3738564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        Вознаграждения (интересы)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размещение средств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внешних займов на счетах в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второго уровня                                5285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11        Плата за предоставление в 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информации о недрах                         105911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26        Поступления арендной платы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пользование военными полигонами            3803250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27        Поступления арендной платы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пользование комплексом "Байконур"         24894000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28        Поступления от аренды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республиканской собственности               210000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3           Прочие доходы от предпринимательской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деятельности и собственности               2987583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01        Поступления от возмещения потерь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сельскохозяйственного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лесохозяйственного производства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изъятии сельскохозяйственных и лесных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угодий для использования их в целях,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 связанных с ведением сельского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лесного хозяйства                           400621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        Поступления от реализации услуг,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предоставляемых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учреждениями, финансируемыми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республиканского бюджета                     75000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        Поступления за предоставление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междугородней и международной связи        2511962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02             Административные сборы и платежи,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доходы от некоммерческих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сопутствующих продаж                         88602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3           Прочие платежи и доходы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некоммерческих и сопутствующих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продаж                                       88602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        Поступления денег от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государственных закупок, организуемых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государственными учреждениями,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финансируемыми из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бюджета                                      12379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        Поступления от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конфискованного имущества,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безвозмездно перешедшего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установленном порядке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республиканскую собственность,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числе товаров и транспортных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оформленных в таможенном режиме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отказа в пользу государства                  76223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03             Поступления по штрафам и санкциям          1552030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1           Поступления по штрафам и санкциям          1552030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Административные штрафы и санкции,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взимаемые центральными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государственными органами,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территориальными подразделениями            909509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06        Исполнительская санкция                      83420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07        Поступление сумм санкций, применяемых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 банкам второго уровня за нарушение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экономических нормативов и 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предоставления статистической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отчетности, установленных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Национальным Банком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Казахстан                                     275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09        Поступление от банков или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банковских операций, сумм пени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штрафов за несвоевременное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норм налогового законодательства              1743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        Прочие санкции и штрафы, взимаемые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государственными учреждениями,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финансируемыми из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бюджета                                      40385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16        Поступления доходов, полученные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результате нарушения антимонопольного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законодательства                            516698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04             Вознаграждения (интересы) по кредитам      2488785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1           Вознаграждения (интересы), полученные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за предоставление кредитов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республиканского бюджета юридическим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лицам                                      1413220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в рамках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организации лизинга                         379859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программного займа АБР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сельскохозяйственного сектора               190842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АО "Эксимбанк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Казахстан" для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инвестиционных проектов                       4037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на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животноводческой продукции и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закуп                                        96000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06        Вознаграждения (интересы) по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                                    713249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в рамках лизинга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оборудования для предприятий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переработке продукции                        22000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09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сельскохозяйственное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через систему сельских кредитных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товариществ                                   7233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2   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кредитам, выданным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республиканского бюджета физическим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лицам через финансовых агентов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Правительства Республики Казахстан            9035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01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в рамках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жилищного строительства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приобретения жилья                            9035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3   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кредитам, выданным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республиканского бюджета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исполнительным органам                      363103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на иные цели             363103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4   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кредитам, выданным из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бюджета за счет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правительственных внешних займов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юридическим лицам                           304147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01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для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проекта технической помощи                    2177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03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для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проекта поддержки малого и 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бизнеса                                     100597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для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проекта постприватизационной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поддержки сельского хозяйства                11277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для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проекта технической помощи нефтяной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отрасли                                      39712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06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для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проекта строительства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аэропорта в городе Астане                   116385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07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для реализации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усовершенствования ирригационных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дренажных систем                             33999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5           Вознаграждения (интересы) по кредитам,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выданным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за счет средств правительственных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внешних займов местным исполнительным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органам                                     198736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Вознаграждения (интересы) по кредитам,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выданным для реализации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развития городского транспорта              167573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        Вознаграждения (интересы) по кредитам,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выданным для реализации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водоснабжения и санитарии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Атырау                                       31163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6   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оплаченным юридическими лицами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требованиям по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гарантиям                                    40580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Вознаграждения (интересы)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оплаченным юридическими лицами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требованиям по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гарантиям                                    40580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7           Вознаграждения (интересы) по внешним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кредитам, выданным правительствам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иностранных государств                      159964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Вознаграждения (интересы) по внешним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правительствам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иностранных государств                      159964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05             Прочие неналоговые поступления            15718006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1           Прочие неналоговые поступления            15718006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        Доля Республики Казахстан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распределении дополнительной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добавочной пошлин                            24837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        Поступление сумм от добровольной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сдачи или взыскания незаконно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полученного имущества или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незаконно предоставленных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лицам, уполномоченным на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государственных функций, или лицам,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приравненным к ним                             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06        Возмещение осужденными к лишению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свободы стоимости питания, вещевого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имущества и коммунально-бытовых,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лечебно-профилактических услуг,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ущерба, причиненного государству,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исправительному учреждению,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дополнительных затрат, связанных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 пресечением побега                        128157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09        Прочие неналоговые поступления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республиканский бюджет                    15275866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23        Поступления дебиторской, депонентской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задолженности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учреждений, финансируемых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республиканского бюджета                     75834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25        Возврат неиспользованных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ранее полученных из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бюджета                                     212712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  Доходы от операций с капиталом            10263094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01             Продажа основного капитала                 1043644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1           Продажа основного капитала                 1043644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        Поступления от продажи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закрепленного за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учреждениями, финансируемыми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республиканского бюджета                     43644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06        Поступления от реализации вооружения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военной техники                          1000000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02             Продажа товаров из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запасов                                    9219300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1                                                      9219300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        Поступления от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сверхнормативных запасов                   3719300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        Поступления от реализации зерна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государственных ресурсов                   5500000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03             Продажа земли и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активов                                 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1           Продажа земли и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активов                                       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        Продажа нематериальных активов          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II. Полученные официальные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трансферты                                69870048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 Полученные официальные трансферты         69870048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01             Трансферты из нижестоящих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государственного управления               69870048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2           Трансферты из областных бюджетов,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бюджетов городов Астаны и Алматы          69870048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06        Бюджетное изъятие из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бюджета Атырауской области                25865709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13        Бюджетное изъятие из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бюджета Мангистауской области             10139127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17        Бюджетное изъятие из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города Алматы                             32061122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18        Бюджетное изъятие из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города Астаны                              1804090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III. Возврат кредитов                     17612646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 Возврат кредитов                          17612646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01             Возврат внутренних кредитов               14549419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1           Возврат кредитов, выданных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республиканского бюджета юридическим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лицам                                      5103491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Возврат кредитов, выданных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программы организации лизинга              1123587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        Возврат кредитов, выданных РГП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"Реабилитационный фонд" на санацию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реабилитацию неплатежеспособных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предприятий                                 332131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        Возврат кредитов, выданных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"Эксимбанк Казахстан"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финансирования высокоэффективных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инвестиционных проектов                      94312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        Возврат централизованных (директивных)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кредитов, переданных АО "Фонд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финансовой поддержки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хозяйства"                                    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        Возврат кредитов, выданных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ретроактивного кредитования                  50331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06        Возврат кредитов, выданных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сельскохозяйственное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через систему сельских кредитных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товариществ                                 320670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08        Возврат просроченной задолженности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директивным кредитам                        203135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09        Возврат просроченной задолженности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по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внутриреспубликанского зачета                50566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        Возврат просроченной задолженности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кредитам, выданным на пополнение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собственных оборотных средств                  701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11        Возврат кредитов, выданных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средств Фонда преобразования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экономики                                    40016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14        Возврат кредитов, выданных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программного займа АБР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сельскохозяйственного сектора               929669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15        Возврат прочих кредитов                    1950373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2           Возврат кредитов, выданных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республиканского бюджета физическим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лицам через финансовых агентов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Правительства Республики Казахстан          150854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Возврат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образовательных кредитов                     46354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        Возврат кредитов, выданных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программы жилищного строительства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приобретения жилья                          104500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3           Возврат кредитов, выданных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республиканского бюджета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исполнительным органам                     7821300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Возврат кредитов, выданных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организацию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весенне-полевых и уборочных работ          5500000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        Возврат кредитов, выданных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покрытие кассового разрыва                  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07        Возврат кредитов, выданных на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цели                                       1721300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4           Возврат кредитов, выданных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республиканского бюджета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средств правительственных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займов юридическим лицам                    938539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Возврат кредитов, выданных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реализации проекта технической помощи        11756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        Возврат кредитов, выданных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реализации проекта поддержки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среднего бизнеса                          337900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        Возврат кредитов, выданных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реализации проекта постприватизационной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поддержки сельского хозяйства               365448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        Возврат кредитов, выданных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реализации проекта технической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нефтяной отрасли                            196386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07        Возврат кредитов, выданных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реализации проекта усовершенствования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ирригационных и дренажных систем             27049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5           Возврат кредитов, выданных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республиканского бюджета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средств правительственных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займов местным исполнительным органам       535235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Возврат кредитов, выданных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реализации проекта развития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транспорта                                  535235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02             Возврат требований по оплаченным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государственным гарантиям                  2294998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1           Возврат юридическими лицами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по оплаченным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гарантиям                                  2294998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Возврат требований по оплаченным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государственным гарантиям                  2261309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        Поступления от реализации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полученного или взысканного в пользу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государства в счет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задолженности по бюджетным кредитам,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 также бюджетным средствам,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направленным на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обязательств по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гарантиям                                    33689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04             Возврат внешних кредитов                    768229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1           Возврат внешних кредитов, выданных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правительствам иностранных государств       768229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        Возврат внешних кредитов, выданных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правительствам иностранных государств       768229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Функциональная группа!                                  !   Сумма,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Администратор    !          Наименование            !тыс.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Программа    !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          !                  2               !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Расходы                             1026969555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IV. Затраты                          977897923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                   Государственные услуги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характера                             63074476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101              Администрация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 932789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Главы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государства                             740684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Прогнозно-аналитическое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стратегических аспектов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внешней политики государства           58275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Обеспечение сохранности архивного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фонда, печатных изданий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специальное использование               133830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102              Хозяйственное управление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 2656902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                   2645466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Создание автоматизированной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мониторинга законопроектов               11436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104              Канцелярия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 614128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                               614128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106              Национальный центр по правам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человека                                 22517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по правам человека       22517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201             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  13967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Обеспечение политических интересов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страны в области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порядка                                  13967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204        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 14380369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внешнеполитической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деятельности                           7508401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Участие в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организациях и других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органах                                1588665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Делимитация и демаркация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государственной границы                 193082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Министерства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дел Республики Казахстан               2560190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Заграничные командировки                491906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008          Обеспечение специальной,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инженерно-технической и физической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защиты дипломатических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представительств за рубежом              87449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009          Приобретение и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недвижимости за рубежом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для размещения дипломатических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представительств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                              1950676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217              Министерство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 16754090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исполнения 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 исполнением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                               12832350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Осуществление аудита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инвестиционных проектов                  19529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Проведение процедур ликвидации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банкротства                              75204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Печатание акцизных и учетно-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контрольных марок                       110000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Оценка, хранение и реализация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имущества, поступившего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республиканскую собственность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отдельным основаниям                     80000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007          Создание и развитие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систем органов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финансов Республики Казахстан          1696946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016          Приватизация,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государственным имуществом,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постприватизационная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регулирование споров, связанных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 этим и с кредитованием, учет,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хранение имущества, полученного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или взысканного в счет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обязательств по кредитам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государственным гарантиям               466552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017          Содержание и страхование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"Дом Министерств"                       186338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019          Выплата курсовой разницы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льготным жилищным кредитам               49764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021          Обеспечение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информационных систем по исполнению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 и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государственной собственностью          950087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022          Приобретение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необходимого для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экономической безопасности страны,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 также имеющего общественное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социальное значение                      72300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023          Обеспечение минимального размера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уставных капиталов акционерных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обществ, государственные пакеты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акций которых находятся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республиканской собственности           213030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024          Выплата премий по вкладам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жилищные строительные сбережения          1990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220             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планирования Республики Казахстан       918469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стратегического, индикативного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бюджетного планирования                 395713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Создание ситуационной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государственного управления             184000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планирования Республики Казахстан       122901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Мобилизационная подготовка               19113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010          Взаимодействие с международными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рейтинговыми агентствами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вопросам пересмотра суверенного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кредитного рейтинга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                                22156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011          Аналитические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социально-экономического развития       173086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013          Проведение внешней оценки 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реализации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индустриально-инновационного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развития Республики Казахстан             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225             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 3705433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Фундаментальные и прикладные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научные исследования                   3669553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007          Государственные премии и стипендии       35880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406              Счетный комитет по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исполнением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бюджета                                  97650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контроля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республиканского бюджета                 87973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Создание и развитие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базы данных по объектам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контроля                                  9677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603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информатизации и связи                 1284909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информатизации и связи                  171177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Прикладные научные исследования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области информатизации и связи           26400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Создание государственных баз данных     243433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007          Создание единой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электронного документооборота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государственных органов                  92995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008          Создание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инфраструктуры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органов                                 249901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009          Создание системы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состояния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телекоммуникационных ресурсов            10966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010          Обеспечение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межведомственных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систем                                   72207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011          Создание интегрированной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государственных финансов                244320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012          Создание системы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социально-экономического развития        23510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015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информатизации и связи         150000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606             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по статистике                          2590096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статистики                             1338114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Создание информационно-статистических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баз данных о социально-экономическом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положении республики                   1199966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органов государственной статистики       30060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Прикладные научные исследования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области государственной статистики       21956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608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делам государственной службы            161001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государственной службы                  115749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Функционирование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информатизации и тестирования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кадров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                               45252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610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государственным закупкам                147740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государственных закупок                  98777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государственным закупкам              48963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619              Агентство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 9603083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таможенного дела                       6508290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Развитие таможенной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системы "ТАИС"                          256513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Строительство объектов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контроля и таможенной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инфраструктуры                         2821350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104          Борьба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наркобизнесом                            16930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637              Конституционный Совет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    74091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Конституционного Совета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                                74091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690              Центральная избирательная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 3573768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Организация проведения выборов         1660568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Создание автоматизированной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информационной системы "Сайлау"        1913200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694             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 5543474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Главы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государства, Премьер-Министра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других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государственных органов                5145286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009          Обновление парка автомашин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государственных органов                 398188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                   Оборона                               50570733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208              Министерство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 44793653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Содержание личного состава,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вооружения, военной и 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техники, оборудования, животных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инфраструктуры Вооруженных Сил        27873551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Обеспечение основных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деятельности Вооруженных Сил           6424296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Вооруженных Сил                         446649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Развитие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Вооруженных Сил                        2666194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Модернизация, приобретение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восстановление вооружения, военной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иной техники, систем связи           6123095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008          Прикладные научные исследования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опытно-конструкторские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оборонного характера                     82858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015          Подготовка допризывников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военно-техническим специальностям       189590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016          Материально-техническое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Вооруженных Сил                         884835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017          Межгосударственные воинские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перевозки пограничных войск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грузов для их обеспечения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интересах охраны внешних границ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государств-участников СНГ               102585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308             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по чрезвычайным ситуациям              4404229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предупреждения и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чрезвычайных ситуаций                  1227969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Организация ликвидации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ситуаций природного и техногенного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характера                              2012486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защиты от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ситуаций                                845900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Анализ и проведение испытаний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области пожарной безопасности             7026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чрезвычайным ситуациям                   31390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007          Подготовка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государственных органов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учреждений к действиям в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чрезвычайной ситуации                     9458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010          Целевые трансферты бюджету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Астаны на приобретение пожарной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автолестницы для высотных зданий        270000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678              Республиканская гвардия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  1372851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Участие в обеспечении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охраняемых лиц и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церемониальных ритуалов                1196351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Республиканской гвардии                 176500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                   Общественный порядок и безопасность   94820995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104              Канцелярия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 240694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Организация и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информационной безопасности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государственных органах                  28257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Обеспечение фельдъегерской связью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государственных учреждений              212437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201             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 25430003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Охрана общественного порядка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обеспечение общественной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безопасности на республиканском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уровне                                19900547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Обеспечение защиты прав и свобод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лиц, участвующих в уголовном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процессе                                102378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Специальные и воинские перевозки         50906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Изготовление паспортов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удостоверений личности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                    435150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007          Строительство,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общественного порядка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безопасности                            205600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008         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органов внутренних дел                  114636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009          Государственный проект 3                327000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015          Борьба с терроризмом и иными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проявлениями экстремизма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сепаратизма                             729475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016          Изготовление водительских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удостоверений, документов, номерных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знаков для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регистрации транспортных средств       1732097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017          Повышение боеготовности воинских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частей внутренних войск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                    750000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018          Обеспечение миграционными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карточками иностранных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прибывающих в Республику Казахстан       11000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022          Строительство жилого дома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сотрудников органов внутренних дел      180000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023          Целевые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бюджетам, бюджетам городов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Алматы на увеличение денежного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довольствия и материально-техническое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оснащение участковых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инспекторов полиции                     716000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104          Борьба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наркобизнесом                           175214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221              Министерство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 17179535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Правовое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государства                            2820813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Проведение судебных экспертиз           280076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Содержание осужденных                 10462774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уголовно-исполнительной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системы                                1300220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Оказание юридической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адвокатами в суде                       114967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Правовая пропаганда                      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008          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органов юстиции                          30458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009          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уголовно-исполнительной системы          37237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011          Противодействие эпидемии СПИДа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исправительных учреждениях                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012          Cодержание следственно-арестованных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лиц                                    2044450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013          Противодействие эпидемии СПИДа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следственных изоляторах                 3225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014          Строительство следственного изолятора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городе Алматы на 1800 мест             40400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104          Борьба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наркобизнесом                            21915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410              Комитет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 34570105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безопасности                          30703485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Программа развития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национальной безопасности              3866620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501              Верховный Суд Республики Казахстан     8005722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судебной системы                       7792503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Создание единой автоматизированной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информационно-аналитической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органов судебной системы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                                82958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Обеспечение жильем судей                130000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104          Борьба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наркобизнесом                              261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502              Генеральная прокуратура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  4722365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Осуществление высшего надзора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точным и единообразным применением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законов и подзаконных актов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Республике Казахстан                   4515879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Межгосударственное информационное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взаимодействие по 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криминального и оперативного учетов       1750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Комитета по правовой статистике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специальным учетам Генеральной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прокуратуры Республики Казахстан        202110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104          Борьба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наркобизнесом                             2626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618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борьбе с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и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(финансовая полиция)                   3193404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экономической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преступностью                          3086251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Обеспечение защиты прав и свобод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лиц, участвующих в уголовном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процессе                                 21563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Создание единой автоматизированной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информационно-телекоммуникационной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системы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 по борьбе с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коррупционной преступностью            80647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104          Борьба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наркобизнесом                             4943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680              Служба охраны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  1479167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безопасности глав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 и отдельных должностных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лиц                                    1129167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Службы охраны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                    350000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04                   Образование                           36128220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201             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 1729867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010          Подготовка специалистов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профессиональным образованием           370854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011          Повышение квалификации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переподготовка кадров                    60125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012          Подготовка специалистов с высшим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профессиональным образованием          1222488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013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образования                     76400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204        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  24772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007          Переподготовка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служащих для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дипломатической службы                   24772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208              Министерство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  3464761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010          Подготовка специалистов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профессиональным образованием           397420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011          Подготовка специалистов с высшим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послевузовским профессиональным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образованием                           3067341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215              Министерство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коммуникаций Республики Казахстан       715830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017          Целевые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бюджетам, бюджетам городов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Астаны на обеспечение функциони-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рования общеобразовательных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заведений, переданных с баланса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АО "НК "Казакстан темiр жолы"           715830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221              Министерство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    96827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007          Подготовка специалистов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профессиональным образованием            96827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225             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 26732170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образования и науки                     274950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008          Разработка и апробация учебников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учебно-методических комплексов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организаций образования, издание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доставка учебной литературы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республиканских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предоставляющих услуги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образования, и казахской диаспоры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 рубежом                              317739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009          Обучение и воспитание одаренных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детей                                   805823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010          Обеспечение образовательных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программ дополнительного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детей и юношества                       536408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011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образования и науки           1377840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012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областным бюджетам, бюджету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Алматы на строительство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реконструкцию объектов образования     5920000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013          Подготовка специалистов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профессиональным образованием           519963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014          Прикладные научные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области образования                    86245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016          Обеспечение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образовательных программ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 ограниченными возможностями            53261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017          Обеспечение непрерывного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области культуры и искусства          791517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020          Подготовка специалистов с высшим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послевузовским профессиональным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образованием                          10868336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021          Организация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кредитования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специалистов с высшим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профессиональным образованием            17582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022          Информатизация системы образования       80297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023          Повышение квалификации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переподготовка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образования                              40878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025          Методологическое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системы образования и 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качества образовательных услуг           91269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027          Создание единой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системы тестирования                    385344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028          Целевые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бюджетам, бюджетам городов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Алматы на обеспечение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типовых штатов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учреждений общего 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образования                            2731921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029          Целевые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бюджетам, бюджетам городов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Алматы на содержание вновь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вводимых объектов образования          1141080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031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бюджету города Алматы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сейсмоусиления объектов образования   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032          Целевые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бюджетам, бюджетам городов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Алматы на увеличение размера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стипендий студентам, обучающимся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средних профессиональных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заведениях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государственного заказа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исполнительных органов                  190533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104          Борьба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наркобизнесом                             1184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226             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 2127884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Подготовка специалистов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профессиональным образованием            89473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Подготовка специалистов с высшим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послевузовским профессиональным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образованием                           1784173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014          Повышение квалификации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переподготовка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здравоохранения                         222997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015          Методологическое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системы медицинского образования          2768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034          Целевые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бюджетам, бюджетам городов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Алматы на увеличение размера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стипендий студентам, обучающимся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средних профессиональных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заведениях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государственного заказа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исполнительных органов                   28473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308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чрезвычайным ситуациям                  148510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Подготовка специалистов с высшим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профессиональным образованием           148510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501               Верховный Суд Республики Казахстан      51142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Подготовка и повышение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квалификации судей и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судебной системы                         51142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608             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по делам государственной службы          53376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Подготовка, переподготовка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повышение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государственных служащих                 53376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613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туризму и спорту                        835816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образования                    275160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Подготовка специалистов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профессиональным образованием           104510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008          Обучение и воспитание одаренных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спорте детей                          456146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618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борьбе с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и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(финансовая полиция)                    147265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Подготовка специалистов с высшим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профессиональным образованием           147265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                   Здравоохранение                       29265032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201             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 215644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014          Лечение военнослужащих, сотрудников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правоохранительных органов и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их семей                                185644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021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здравоохранения                 30000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208               Министерство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  1033720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012          Лечение военнослужащих и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их семей                               1033720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225              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 107696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019          Реабилитация детей                      107696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226              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 26989170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здравоохранения                         677664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областным бюджетам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строительство и реконструкцию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здравоохранения               4022600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Санитарно-эпидемиологическое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благополучие населения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республиканском уровне                 1999709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007          Производство крови, ее компонентов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препаратов                            246380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008          Хранение специального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резерва                                  13714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009          Прикладные научные исследования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области здравоохранения                1122695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010          Оказание высокоспециализированной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медицинской помощи                     3970867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011          Оказание специализированной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санаторно-оздоровительной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медицинской помощи больным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туберкулезом                            905861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012          Охрана материнства и детства            880817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013          Лекарственное обеспечение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отдельным видам заболеваний         3459320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016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здравоохранения               6638780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017          Судебно-медицинская экспертиза          623056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018          Хранение ценностей исторического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наследия в области здравоохранения        6110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019         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здравоохранения                          35713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021          Пропаганда здорового образа жизни        24107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022          Анализ и оценка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предоставляемых медицинских услуг       175494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023          Развитие мобильной и телемедицины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здравоохранении аульной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(сельской) местности                    250000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024          Целевые трансферты областному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бюджету Жамбылской области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ремонт объектов здравоохранения          57400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027          Целевые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бюджетам, бюджетам городов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Алматы на содержание вновь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вводимых объектов здравоохранения       438887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029          Целевые трансферты областному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бюджету Кызылординской области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оказания гарантированного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бесплатной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населению Аральского и Казалинского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районов                                 122251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032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бюджету города Алматы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сейсмоусиления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здравоохранения                       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033          Целевые трансферты областному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бюджету Актюбинской области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оказания гарантированного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бесплатной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населению Шалкарского района             17122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054          Централизованный закуп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оборудования для оснащения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организаций здравоохранения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местном уровне                          800000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104          Борьба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наркобизнесом                              623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678              Республиканская гвардия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    47525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Лечение военнослужащих и членов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семей                                    47525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694             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 871277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Санитарно-эпидемиологическое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благополучие населения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республиканском уровне                   20441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Оказание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отдельным категориям граждан            826382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Техническое и информационное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обеспечение медицинских организаций      24454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                   Социальное обеспечение и социальная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помощь                               237848870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213              Министерство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 230676769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труда, занятости,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защиты населения                        886058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Пенсионная программа                 171212599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Государственные социальные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пособия                               38921349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Специальные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пособия                                5576090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Пособие на погребение                  1624167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Государственные специальные пособия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лицам, работавшим на подземных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открытых горных работах, на работах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 особо вредными и особо тяжелыми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условиями труда                        1385911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007          Единовременные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пособия в связи с рождением ребенка    3080948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008          Единовременные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денежные компенсации пенсионерам,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получателям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социальных пособий, пострадавшим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вследствие ядерных испытаний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Семипалатинском ядерном полигоне        197077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009          Реабилитация и социальная защита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инвалидов и ветеранов                   778795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010          Единовременная денежная компенсация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реабилитированным гражданам-жертвам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массовых политических репрессий         854119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011          Единовременные выплаты родителям,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усыновителям, опекунам погибших,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умерших военнослужащих                    1736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012          Прикладные научные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области охраны труда          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013          Обеспечение выплаты пенсий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пособий                                4666862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014          Информационно-аналитическое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обеспечение по базе занятости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бедности                                 51120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015          Развитие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Государственного центра по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пенсий                                  165861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016          Возмещение за вред, причиненный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жизни и здоровью, возложенное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судом на государство, в случае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прекращения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юридического лица                       830000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019          Целевые трансферты областному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бюджету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для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адресной социальной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населению Аральского и Казалинского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районов                                 156800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020          Целевые трансферты областному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бюджету Кызылординской области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выплаты материальной помощи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оздоровление и экологических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надбавок к заработной 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государственных служащих                214077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021          Целевые трансферты областному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бюджету Актюбинской области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оказания государственной адресной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социальной помощи населению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Шалкарского района                       43200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225             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 356847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026          Целевые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бюджетам, бюджетам городов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Алматы на обеспечение сурдо-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тифлосредствами детей-инвалидов,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обучающихся в специализированных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организациях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финансируемых из местного бюджета       112165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030          Целевые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бюджетам, бюджетам городов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Алматы на выплату денежных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средств на содержание ребенка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(детей), переданного (переданных)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патронатным воспитателям                244682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603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информатизации и связи                  476784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018          Целевые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бюджетам, бюджетам городов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Алматы на компенсацию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тарифа абонентской платы за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социально защищаемым гражданам,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являющимся абонентами городских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сетей телекоммуникаций                  476784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605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миграции и демографии                  6338470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миграции и демографии                   104999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Переселение на историческую родину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социальная защита оралманов          6227117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миграции и демографии                     6354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                   Жилищно-коммунальное хозяйство        28415089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217            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 1500000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053          Увеличение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АО "Жилищный строительный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сберегательный банк Казахстана"        1500000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231             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   150000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048          Целевые трансферты областному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бюджету Жамбылской области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обеспечения региона электроэнергией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осенне-зимний период                  150000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233             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 26765089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024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областным бюджетам, бюджетам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городов Астаны и Алматы на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системы водоснабжения                  3682649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025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областным бюджетам, бюджетам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Астаны и Алматы на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жилья государственного 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жилищного фонда                        6400000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026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бюджету города Астаны на разработку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проектно-сметной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 строительство жилья                  522000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028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областным бюджетам, бюджетам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Астаны и Алматы на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коммунального хозяйства                3082130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029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областным бюджетам, бюджетам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городов Астаны и Алматы на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благоустройства городов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населенных пунктов                    12354310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033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областному бюджету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 строительство жилья в городе Атырау  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036          Целевые трансферты областному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бюджету Атырауской области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ремонт системы водоснабжения            224000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037          Целевые трансферты областному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бюджету Карагандинской области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поддержание инфраструктуры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Приозерска                              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                   Культура, спорт, туризм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информационное пространство           18974101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225             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 293686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Хранение научно-исторических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ценностей                                 4697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Обеспечение доступности научной,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научно-технической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научно-педагогической информации        288989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226             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  3292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020          Обеспечение общедоступности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здравоохранения                          3292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235              Министерство культуры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  8190421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культуры                                133297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Прикладные научные исследования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области культуры                        116587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Хранение историко-культурных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ценностей                               480219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Обеспечение сохранности памятников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историко-культурного наследия           219978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Производство национальных фильмов      1806795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Обеспечение сохранности архивного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фонда                                    83150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007          Проведение социально значимых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культурных мероприятий                  195000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008          Увековечение памяти деятелей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государства                               7600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009          Проведение молодежной политики          140571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010          Развитие государственного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языков                                   80767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011          Государственные премии и стипендии        2748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012          Обеспечение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театрально-концертных организаций      1269762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013          Обеспечение общедоступности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информации                              235955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014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областным бюджетам, бюджетам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развитие объектов культуры             3410000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015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культуры                         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104          Борьба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наркобизнесом                             3992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236              Министерство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 7870535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информации                              229022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Обеспечение сохранности архива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печати                                   18159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Проведение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информационной политики                6907831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Государственные премии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стипендии                                38750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Издание социально-важных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литературы                              608592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Проведение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политики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внутриполитической стабильности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общественного согласия                   59964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104          Борьба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наркобизнесом                             8217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613             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по туризму и спорту                    2554592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туризма, спорта и физической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культуры                                 60584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туризма и спорта               212800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Развитие спорта высших достижений      2195593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Формирование туристского имиджа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Казахстана                               34028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007          Государственные премии                     153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009          Поддержка развития национальных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массовых видов спорта                    47534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104          Борьба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наркобизнесом                             3900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694             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  61575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Проведение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информационной политики                  61575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09                   Топливно-энергетический комплекс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недропользование                      24941733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217              Министерство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   484000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039          Исполнение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"Карагандашахтуголь" по возмещению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ущерба, нанесенного здоровью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работников ликвидированных шахт         484000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225             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 184146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024          Мониторинг сейсмологической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информации                              184146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231             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 23722070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энергетики и минеральных ресурсов       531306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Обеспечение ведения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государственного имущества,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пользования которым подлежит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передаче подрядчикам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нефтегазовым проектам                   525622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Прикладные научные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области геологии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недр                                     83869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Прикладные научные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технологического характера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области топливно-энергетического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комплекса, нефтехимии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ресурсов                                498000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Создание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термоядерного материаловедческого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реактора Токамак                        586568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Создание в Евразийском национальном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университете им. Л.Н. Гумилева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междисциплинарного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научно-исследовательского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 базе ускорителя тяжелых ионов        908105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008          Консервация и ликвидация урановых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рудников, захоронение техногенных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отходов                                 673607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009          Закрытие шахт Карагандинского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угольного бассейна                      533499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010          Развитие топливно-энергетического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комплекса                                98530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011          Обеспечение радиационной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безопасности                            298245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012          Формирование геологической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информации                               68292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013          Государственное геологическое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изучение                                866508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014          Мониторинг недр и недропользования      542504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015          Развитие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 недрах и недропользователях            30110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016          Создание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коммуникационной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мониторинга исполнения лицензионных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контрактных условий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недропользования                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017          Ликвидация и консервация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самоизливающихся скважин                717000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018          Представление интересов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контрактах на проведение нефтяных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операций, а также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транспортировке, переработке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реализации углеводородов              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019          Возмещение ущерба работникам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ликвидированных шахт, переданных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РГСП "Карагандаликвидшахт"            147941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020          Строительство газопровода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Акшабулак - город Кызылорда            3390000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024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областным бюджетам, бюджетам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городов Астаны и Алматы на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теплоэнергетической системы            8448280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025          Целевые трансферты областному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бюджету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области на выкуп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Семипалатинской ТЭЦ                     242000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033          Освоение Амангельдинской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месторождений газа                     4000000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104          Борьба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наркобизнесом                             2084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233             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 551517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Ликвидация рудников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Миргалимсайского месторождения          551517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     Сельское, водное, лесное, рыбное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хозяйство и охрана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среды                                 65469196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212             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 58737282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агропромышленного комплекса,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лесного и водного хозяйства            4953765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Сохранение и улучшение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мелиоративного состояния земель         142232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Защита растений                        2723044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Карантин растений                       668734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Определение сортовых и посевных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качеств семенного и посадочного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материала                               148008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Государственная поддержка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сельского хозяйства                    7029314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011          Разработка технической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опытных образцов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сельскохозяйственных машин,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комплектующих и узлов                   250000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013          Сортоиспытание сельскохозяйственных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культур                                 472691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014          Усовершенствование ирригационных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дренажных систем                         66303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016          Постприватизационная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сельского хозяйства                       5638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018          Обеспечение эпизоотического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благополучия                           3541678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020          Обеспечение продовольственной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безопасности и мобилизационных нужд    7103253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021          Агрохимическое и агроклиматическое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обеспечение 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производства                            299566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023          Охрана и рациональное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водных ресурсов                          91251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025          Совершенствование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водными ресурсами и восстановление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земель                                  773035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027          Регулирование русла реки Сырдарья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сохранение северной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Аральского моря                        3144466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028          Водоснабжение и санитария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населенных пунктов региона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Аральского моря                         627402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029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питьевого водоснабжения       8468120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031          Реконструкция гидротехнических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сооружений                             2332140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033          Охрана подземных вод и очистка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промышленных стоков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Усть-Каменогорске                          388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034          Эксплуатация республиканских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водохозяйственных объектов,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связанных с подачей воды                935600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035          Проведение реконструкции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проекта "Водоснабжение Казалинска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(Новоказалинска)"                        28365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036          Обеспечение сохранения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устойчивого развития лесов             1538588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037          Государственный учет и кадастр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рыбных ресурсов                          71171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038          Воспроизводство рыбных ресурсов         558135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039          Сохранение биоразнообразия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Западного Тянь-Шаня                      16201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040          Обеспечение сохранения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особоохраняемых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территорий и животного мира            1789192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041          Реабилитация и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окружающей средой бассейна рек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Нура-Ишим                               368775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042          Прикладные научные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области агропромышленного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комплекса                              1568209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043          Институциональное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сельского хозяйства                    7512317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044          Сохранение лесов и увеличение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лесистости территории республики          8533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045          Создание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маркетинговой системы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                               120000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046          Нормативно-методическое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обеспечение развития отраслей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агропромышленного комплекса             147527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047          Государственный учет и 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тракторов, прицепов к ним,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самоходных сельскохозяйственных,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мелиоративных и дорожно-строительных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машин и механизмов                       55906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048          Целевые трансферты областному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бюджету Алматинской области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ремонт магистральных каналов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коллекторно-дренажной сети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Каратальской системе орошения            57391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049          Субсидирование стоимости услуг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подаче питьевой воды из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важных групповых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водоснабжения, являющихся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безальтернативными источниками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питьевого водоснабжения,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находящимися в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собственности                           456472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052          Развитие водоснабжения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канализации сельских территорий          79796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053          Сельское водоснабжение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Карагандинской области                  142692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054          Капитальный ремонт и восстановление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особо аварийных участков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межхозяйственных каналов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гидромелиоративных сооружений           434870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055          Государственные премии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аграрной науки                             414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056          Повышение конкурентоспособности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сельскохозяйственной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Казахстана                                4374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104          Борьба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наркобизнесом                             1726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234              Министерство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среды Республики Казахстан             3325578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охраны окружающей среды                1042470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Проведение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экологической экспертизы                 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Научные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охраны окружающей среды                 171175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охраны окружающей среды        618000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Реабилитация объектов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окружающей среды                         62196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007          Создание и развитие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системы охраны окружающей среды          40448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008          Проведение наблюдений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состоянием окружающей среды             522399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009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областным бюджетам, бюджетам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городов Астаны и Алматы на охрану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окружающей среды                        858890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614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управлению земельными ресурсами        3019890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управления земельными ресурсами         506678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Обеспечение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земельных отношений                    1077796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Создание автоматизированной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Государственного земельного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кадастра                                420582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Обеспечение топографо-геодезической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картографической продукцией и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хранение                                377628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Строительство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картографической фабрики                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Прикладные научные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области управления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ресурсами                                37206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694             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 386446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007          Охрана, защита, воспроизводство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лесов и животного мира                  111648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010          Увеличение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АО "Куйгенжар" для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обязательств перед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бюджетом                                274798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                Промышленность и строительство         1597509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233             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 1597509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Прикладные научные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области строительства                  24000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Прикладные научные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технологического характера              554021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008          Обеспечение хранения информации          90147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014          Совершенствование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технических документов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архитектурной, градостроительной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строительной деятельности             143225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031          Увеличение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АО "НК "Казахстан инжиниринг"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(Kazakhstan Engineering)"               786116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           Транспорт и связь                     85299722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215              Министерство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коммуникаций Республики Казахстан     79680492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транспорта и коммуникаций              1032034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Развитие автомобильных дорог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республиканском уровне                28705259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Капитальный, средний и текущий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ремонт, содержание, озеленение,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диагностика и инструментальное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обследование автодорог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республиканского значения             10421429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Обеспечение водных путей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судоходном состоянии и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шлюзов                                  772797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Развитие инфраструктуры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транспорта                            14397941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008          Развитие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железнодорожного транспорта            8102500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010          Прикладные научные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области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коммуникаций                            119000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016          Учет арендованного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комплекса "Байконур"                      8046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019          Субсидирование регулярных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внутренних авиаперевозок                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020          Развитие инфраструктуры водного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транспорта                              797352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021          Подготовка кандидатов в космонавты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                     14029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024          Выполнение обязательств прошлых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лет по межгосударственным воинским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перевозкам                              308282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025          Увеличение уставного капитала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"Международный аэропорт Астана"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для погашения обязательств перед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государственным бюджетом               2599429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027          Создание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аналитической системы 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базы данных                               7669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028          Целевые инвестиционные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областным бюджетам, бюджетам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городов Астаны и Алматы на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транспортной инфраструктуры           10578780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029          Целевые трансферты бюджету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Алматы на ремонт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дорог                                  1303670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030          Содержание здания административно-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технологического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"Transport tower"                       212275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603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информатизации и связи                 5619230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Создание системы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радиочастотного спектра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радиоэлектронных средств                324950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Техническое сопровождение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мониторинга радиочастотного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спектра и радиоэлектронных средств       82818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013          Развитие почтово-сберегательной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системы сельских территорий             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017          Компенсация убытков операторов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сельской связи по предоставлению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универсальных услуг связи              2511962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019          Компенсация убытков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"Казахтелеком" за отмену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эксклюзивного права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предоставление услуг междугородней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международной связи                  2299500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      Прочие                                58738472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204        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 397512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Представительские затраты               397512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217              Министерство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  9473950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010          Резерв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 для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чрезвычайных ситуаций природного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техногенного характера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непредвиденных расходов                9428000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025          Создание Государственного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социального страхования                  45950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220             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планирования Республики Казахстан     4708363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Разработка и экспертиза технико-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экономических обоснований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республиканских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проектов                                303000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012          Увеличение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АО "Центр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аналитических исследований"            1222890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014          Целевые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бюджетам на содержание аппаратов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акимов аульных (сельских) округов      2882473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015          Целевые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бюджетам на развитие малых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городов, в том числе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депрессивной экономикой                 300000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221              Министерство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   230913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010          Резерв для погашения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Правительства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центральных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их территориальных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решениям судов                       230913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233             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 29510215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индустрии и торговли                    888117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007          Прикладные научные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области стандартизации,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сертификации, метрологии и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качества                                 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009          Строительство эталонного центра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городе Астане                           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010          Развитие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Государственного фонда стандартов         7591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011          Поддержка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предпринимательства                     159120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012          Развитие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поддержке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Республике Казахстан                    4467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013          Совершенствование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стандартизации, метрологии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сертификации                            375560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015          Создание и развитие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системы в сфере стандартизации,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метрологии и сертификации                17118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016          Создание и развитие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технологий                               71842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017          Развитие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экспортного контроля                     18500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018          Формирование инновационной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инфраструктуры Республики Казахстан    1200000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019          Увеличение уставного капитала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"Казахстанское контрактное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агентство"                               93000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022          Увеличение уставного капитала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"Банк Развития Казахстана"            14814900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023          Увеличение уставного капитала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"Национальный инновационный фонд"     10500000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030          Увеличение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АО "Центр инжиниринга и трансферта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технологий"                             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032          Увеличение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АО "Фонд развития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предпринимательства"                    750000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234              Министерство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среды Республики Казахстан             1032627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Ведение гидрометеорологического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мониторинга                            1032627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308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чрезвычайным ситуациям                  408300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011          Целевые трансферты областному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бюджету Жамбылской области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ремонт объектов, пострадавших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результате землетрясения                408300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608             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по делам государственной службы        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005          Целевые трансферты бюджету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Астаны на долевое участие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строительстве и приобретение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для работников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органов 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учреждений                             1000000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617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государственным материальным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резервам                               6461948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управления системой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государственного материального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резерва                                  42746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Формирование и 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государственного материального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резерва                                6143315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003          Формирование и 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мобилизационного резерва                275887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620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монополий и защите конкуренции          969924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001          Обеспечение регулирования,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деятельности субъектов естественной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монополии и развитие конкуренции        865560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Создание электронной базы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мониторингу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монополистов                            104364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694             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 4544720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008          Строительство и реконструкция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объектов Управления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Президента Республики Казахстан        4544720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          Обслуживание долга                    39048987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217              Министерство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 39048987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013          Обслуживание правительственного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долга                                 39048987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                Официальные трансферты               143704788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217              Министерство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 143704788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066          Официальные трансферты,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передаваемые из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 в Национальный фонд            9309670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400          Субвенции областным бюджетам         134395118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V. Кредиты                            49071632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                   Государственные услуги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характера                               271812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217              Министерство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   271812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006          Приобретение акций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финансовых организаций                  271812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04                   Образование                            4834068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225             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 4680853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015          Государственное образовательное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кредитование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специалистов с высшим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профессиональным образованием          4680853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226             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  153215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004          Государственное образовательное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кредитование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специалистов с высшим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профессиональным образованием           153215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                   Жилищно-коммунальное хозяйство        13566400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217              Министерство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  1106400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009          Кредитование проекта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водоотведения города Алматы          1106400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233             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                  12460000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002          Кредитование областных бюджетов,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бюджетов городов Астаны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 строительство жилья                12460000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               Сельское, водное, лесное, рыбное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хозяйство и охрана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среды                                 10742132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212             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 10742132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007          Кредитование местных бюджетов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организацию проведения весенне-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полевых и уборочных работ              5500000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008          Кредитование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сельскохозяйственной техникой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 лизинговой основе                   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009          Кредитование 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производства через систему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сельских кредитных товариществ         2120203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012          Кредитование лизинга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для предприятий по переработке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сельскохозяйственной продукции          675000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015          Кредитование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усовершенствования ирригационных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дренажных систем                       52624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026          Кредитование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совершенствования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водными ресурсами и восстановления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земель                                 1394305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           Транспорт и связь                      2357240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215              Министерство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коммуникаций Республики Казахстан      2357240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007          Кредитование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международного аэропорта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Астане                                 2357240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      Прочие                                17299980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217              Министерство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Казахстан                             12700980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011          Выполнение обязательств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государственным гарантиям             12100980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012          Специальный резерв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кредитования нижестоящих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 покрытие кассового разрыва           600000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233             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Казахстан                   4599000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040          Предоставление кредитных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АО "Банк Развития Казахстана"          4599000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VI. Дефицит бюджета                  -92663000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VII.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бюджета                          92663000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 на 2004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 июня 2004 года N ___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8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 на 2004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2003 года N 505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республиканского бюджета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Функциональная группа!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Администратор    !           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Программа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          !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Текущие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                    Государственные услуги общего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101               Администрация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Главы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Прогнозно-аналитическое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стратегических аспектов внутренней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внешней политики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Обеспечение сохранности архивного фонда,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печатных изданий и их специальное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102               Хозяйственное управление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104               Канцелярия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106               Национальный центр по правам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правам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201               Министерство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Обеспечение политических интересов страны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области общественного 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204               Министерство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внешнеполитической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Участие в международных организациях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международных органах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Делимитация и демаркация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Заграничные командировки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008            Обеспечение специальной,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инженерно-технической и физической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дипломатических представительств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217         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исполнения и контроля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исполнением государственного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Осуществление аудита инвестиционных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Проведение процедур ликвидации и банкротства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Печатание акцизных и учетно-контрольных марок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Оценка, хранение и реализация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поступившего в республиканскую собственность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 отдельным основаниям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016            Приватизация, управление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имуществом, постприватизационная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 регулирование споров, связанных с этим 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кредитованием, учет, хранение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полученного или взысканного в счет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обязательств по кредитам и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017            Содержание и страхование здания "Дом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Министерств"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019            Выплата курсовой разницы по льготным жилищным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кредитам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021            Обеспечение функционирования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систем по исполнению бюджета и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государственной собственностью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022            Приобретение имущества, необходимого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обеспечения экономической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страны, а также имеющего общественное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социальное значение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023            Обеспечение минимального размера уставных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капиталов акционерных обществ,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государственные пакеты акций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находятся в республиканской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024            Выплата премий по вкладам в жилищные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строительные 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220              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области стратегического,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индикативного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Мобилизационная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010            Взаимодействие с международными рейтинговыми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агентствами по вопросам пересмотра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суверенного кредитного рейтинга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011            Аналитические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социально-экономического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013            Проведение внешней оценки хода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Стратегии индустриально-инновационного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развития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225               Министерство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007            Государственные премии и стипендии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406               Счетный комитет по контролю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контроля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603 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области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010            Обеспечение функционирования межведомственных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информационных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606              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области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Создание информационно-статистических баз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данных о социально-экономическом положении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608               Агентство 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сфере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Функционирование системы информатизации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тестирования кадров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610 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государственным закупкам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области государственных закупок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619               Агентство таможенного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сфере таможенного 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104            Борьба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637               Конституционный Совет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Конституционного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Совета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690               Центральная избирательная комиссия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Организация проведения выборов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694               Управление делами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Главы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Премьер-Министра и других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009            Обновление парка автомашин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                    Оборона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208              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Содержание личного состава, вооружения,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военной и иной техники,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животных и инфраструктуры Вооруженных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Обеспечение основных видов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Вооруженных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015            Подготовка допризывников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военно-техническим специальностям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016            Материально-техническое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Вооруженных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017            Межгосударственные воинские перевозки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пограничных войск и грузов для их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 интересах охраны внешних границ государств-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участников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308 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области предупреждения и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Организация ликвидации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природного и техногенного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Анализ и проведение испытаний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пожарной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007            Подготовка специалистов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органов и учреждений к действиям в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чрезвычайной ситуации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010            Целевые трансферты бюджету города Астаны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приобретение пожарной автолестницы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высотных зданий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678               Республиканская гвардия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Участие в обеспечении безопасности охраняемых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лиц и выполнении церемониальных ритуалов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                    Общественный порядок и безопасность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104               Канцелярия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Организация и обеспечение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безопасности в государственных органах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Обеспечение фельдъегерской связью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государственных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201               Министерство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Охрана общественного порядка и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общественной безопасности на республиканском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Обеспечение защиты прав и свобод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участвующих в уголовном процессе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Специальные и воинские перевозки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Изготовление паспортов и удостоверений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личности граждан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015            Борьба с терроризмом и иными проявлениями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экстремизма и сепаратизма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016            Изготовление водительских удостоверений,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документов, номерных знаков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государственной регистрации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018            Обеспечение миграционными карточками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иностранных лиц, прибывающих в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023            Целевые трансферты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увеличение денежного довольствия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материально-техническое оснащение участковых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инспекторов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104            Борьба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221              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Правовое обеспечение деятельности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Проведение судебных экспертиз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Содержание осужденных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Оказание юридической помощи адвокатами в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Правовая пропаганда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011            Противодействие эпидемии СПИДа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исправительных учреждениях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012            Содержание следственно-арестованных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013            Противодействие эпидемии СПИДа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следственных изоляторах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104            Борьба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410               Комитет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501               Верховный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органов судебной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Обеспечение жильем судей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104            Борьба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502              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Осуществление высшего надзора за точным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единообразным применением законов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подзаконных актов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Межгосударственное информационное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взаимодействие по ведению криминального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оперативного учетов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104            Борьба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618               Агентство Республики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экономической и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(финансовая полиция)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по борьбе с экономической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Обеспечение защиты прав и свобод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участвующих в уголовном процессе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104            Борьба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680               Служба охраны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безопасности глав государств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отдельных должностных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04                   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201               Министерство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011            Повышение квалификации и переподготовка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204               Министерство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007            Переподготовка государственных служащих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органов дипломатической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215              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017            Целевые трансферты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 городов Алматы и Астаны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обеспечение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общеобразовательных учебных заведений,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переданных с баланса АО "НК "Казакстан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тeмip жолы"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225               Министерство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области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009            Обучение и воспитание одаренных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010            Обеспечение образовательных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дополнительного развития детей и юношества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016            Обеспечение специальных образовательных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программ для детей с ограниченными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возможностями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017            Обеспечение непрерывного обучения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культуры и искусства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021            Организация государственного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подготовки специалистов с высшим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профессиональным образованием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023            Повышение квалификации и переподготовка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кадров государственных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025            Методологическое обеспечение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образования и анализ качества образовательных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027            Создание единой национальной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тестирования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028            Целевые трансферты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обеспечение содержания типовых штатов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государственных учреждений общего 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029            Целевые трансферты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содержание вновь вводимых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032            Целевые трансферты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увеличение размера стипендий студентам,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обучающимся в средних профессиональных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учебных заведениях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государственного заказа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исполнительных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104            Борьба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226               Министерство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014            Повышение квалификации и переподготовка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кадров государственных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015            Методологическое обеспечение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медицинского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034            Целевые трансферты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увеличение размера стипендий студентам,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обучающимся в средних профессиональных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учебных заведениях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государственного заказа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исполнительных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501               Верховный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Подготовка и повышение квалификации судей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работников судебной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608               Агентство 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Подготовка, переподготовка и повышение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квалификации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613               Агентство Республики Казахстан по туризму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008            Обучение и воспитание одаренных в спорте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                   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201               Министерство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014            Лечение военнослужащих, сотрудников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правоохранительных органов и членов их семей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208              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012            Лечение военнослужащих и членов их семей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225               Министерство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019            Реабилитация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226               Министерство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области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Санитарно-эпидемиологическое благополучие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населения на республиканском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007            Производство крови, ее компонентов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008            Хранение специального медицинского резерва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010            Оказание высокоспециализированной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011            Оказание специализированной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санаторно-оздоровительной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больным туберкулезом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012            Охрана материнства и детства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013            Лекарственное обеспечение населения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отдельным видам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017            Судебно-медицинская экспертиза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018            Хранение ценностей исторического наследия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области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021            Пропаганда здорового образа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022            Анализ и оценка качества предоставляемых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медицинских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024            Целевые трансферты областному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Жамбылской области на ремонт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027            Целевые трансферты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содержание вновь вводимых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029            Целевые трансферты областному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Кызылординской области для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гарантированного объема бесплатной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медицинской помощи населению Аральского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Казалинского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033            Целевые трансферты областному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Актюбинской области для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гарантированного объема бесплатной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медицинской помощи населению Шалкарского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054            Централизованный закуп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оборудования для оснащения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здравоохранения на местном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104            Борьба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678               Республиканская гвардия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Лечение военнослужащих и членов их семей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694               Управление делами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Санитарно-эпидемиологическое благополучие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населения на республиканском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Оказание медицинской помощи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категориям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Техническое и информационное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медицинских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                    Социальное обеспечение и социальная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213              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области труда, занятости,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Пенсионная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Государственные социальные пособия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Специальные государственные пособия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Пособие на погребение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Государственные специальные пособия лицам,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работавшим на подземных и открытых горных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работах, на работах с особо вредными и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тяжелыми условиями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007            Единовременные государственные пособия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связи с рождением ребенка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008            Единовременные государственные денежные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компенсации пенсионерам, получателям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государственных социальных пособий,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пострадавшим вследствие ядерных испытаний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Семипалатинском ядерном полигоне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009            Реабилитация и социальная защита инвалидов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ветеранов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010            Единовременная денежная компенсация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реабилитированным гражданам-жертвам массовых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политических репрессий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011            Единовременные выплаты родителям,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усыновителям, опекунам погибших, умерших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военнослужащих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013            Обеспечение выплаты пенсий и пособий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014            Информационно-аналитическое обеспечение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базе занятости и бедности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016            Возмещение за вред, причиненный жизни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здоровью, возложенное судом на государство,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случае прекращения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019            Целевые трансферты областному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Кызылординской области для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государственной адресной социальной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населению Аральского и Казалинского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020            Целевые трансферты областному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Кызылординской области для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материальной помощи на оздоровление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экологических надбавок к заработной 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государственных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021            Целевые трансферты областному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Актюбинской области для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государственной адресной социальной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населению Шалкарского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225               Министерство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026            Целевые трансферты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обеспечение сурдо- и тифлосредствами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детей-инвалидов, обучающихся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специализированных организациях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финансируемых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030            Целевые трансферты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 городов Астаны и Алматы на выплату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денежных средств на содержание ребенка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(детей), переданного (переданных) патронатным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воспитателям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603 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018            Целевые трансферты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компенсацию повышения тарифа абонентской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платы за телефон социально защищаемым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гражданам, являющимся абонентами городских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сетей телекоммуникаций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605               Агентство Республики Казахстан по миграции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демографии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области миграции и демографии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Переселение на историческую родину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социальная защита оралманов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                    Жилищно-коммунальное 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231               Министерство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048            Целевые трансферты областному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Жамбылской области для обеспечения региона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электроэнергией в осенне-зимний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233              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036            Целевые трансферты областному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Атырауской области на ремонт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037            Целевые трансферты областному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Карагандинской области на поддержание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инфраструктуры города Приозерска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                    Культура, спорт, туризм и информационное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пространство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225               Министерство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Хранение научно-исторических ценностей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Обеспечение доступности научной,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научно-технической и научно-педагогической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226               Министерство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020            Обеспечение общедоступности информации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области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235              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области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Хранение историко-культурных ценностей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Обеспечение сохранности памятников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историко-культурного наследия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Производство национальных фильмов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Обеспечение сохранности архивного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007            Проведение социально значимых и культурных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008            Увековечение памяти деятелей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009            Проведение молодежной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010            Развитие государственного и других языков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011            Государственные премии и стипендии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012            Обеспечение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театрально-концертных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013            Обеспечение общедоступности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104            Борьба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236               Министерство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области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Обеспечение сохранности архива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Проведение государственной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Государственные премии и стипендии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Издание социально важных видов литературы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Проведение государственной политики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внутриполитической стабильности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104            Борьба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613               Агентство Республики Казахстан по туризму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области туризма, спорта и физической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Формирование туристского имиджа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007            Государственные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104            Борьба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694               Управление делами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Проведение государственной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09                    Топливно-энергетический комплекс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недропользование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217         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039            Исполнение обязательств "Карагандашахтуголь"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 возмещению ущерба, нанесенного здоровью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работников ликвидированных шахт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225               Министерство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024            Мониторинг сейсмологической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231               Министерство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сфере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Обеспечение ведения учета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имущества, право пользования которым подлежит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передаче подрядчикам по нефтегазовым проектам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008            Консервация и ликвидация урановых рудников,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захоронение техногенных отходов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009            Закрытие шахт Карагандинского угольного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бассейна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011            Обеспечение радиационной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012            Формирование геологической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013            Государственное геологическое изучение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014            Мониторинг недр и недропользования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017            Ликвидация и консервация самоизливающихся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скважин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018            Представление интересов государства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контрактах на проведение нефтяных операций,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также при транспортировке, переработке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реализации углеводородов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019            Возмещение ущерба работникам ликвидированных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шахт, переданных в РГСП "Карагандаликвидшахт"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025            Целевые трансферты областному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Восточно-Казахстанской области на выкуп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активов Семипалатинской ТЭЦ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104            Борьба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233              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Ликвидация рудников Миргалимсайского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месторождения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      Сельское, водное, лесное, рыбное хозяйство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охрана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212               Министерство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области агропромышленного комплекса,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лесного и водного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Сохранение и улучшение мелиоративного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состояния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Защита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Карантин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Определение сортовых и посевных качеств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семенного и посадочного материала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Государственная поддержка развития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011            Разработка технической документации и опытных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образцов сельскохозяйственных машин,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комплектующих и узлов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013            Сортоиспытание сельскохозяйственных культур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018            Обеспечение эпизоотического благополучия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020            Обеспечение продовольственной безопасности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мобилизационных нужд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021            Агрохимическое и агроклиматическое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обеспечение сельскохозяйственного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023            Охрана и рациональное использование водных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034            Эксплуатация республиканских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водохозяйственных объектов, не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подачей 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035            Проведение реконструкции в рамках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"Водоснабжение Казалинска (Новоказалинска)"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036            Обеспечение сохранения и устойчивого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лесов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037            Государственный учет и кадастр рыбных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038            Воспроизводство рыбных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040            Обеспечение сохранения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особоохраняемых природных территорий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животного мира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046            Нормативно-методическое обеспечение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отраслей агропромышленного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047            Государственный учет и регистрация тракторов,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прицепов к ним, самоходных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сельскохозяйственных, мелиоративных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дорожно-строительных машин и механизмов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048            Целевые трансферты областному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Алматинской области на ремонт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каналов и коллекторно-дренажной сети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Каратальской системе орошения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049            Субсидирование стоимости услуг по подаче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питьевой воды из особо важных групповых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водоснабжения, являющихся безальтернативными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источниками питьевого водоснабжения,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находящимися в республиканской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054            Капитальный ремонт и восстановление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аварийных участков межхозяйственных каналов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гидромелиоративных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055            Государственные премии в области аграрной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104            Борьба с 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234               Министерство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области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Проведение государственной экологической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008            Проведение наблюдений за состоянием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614               Агентство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государственного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Обеспечение осуществления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Обеспечение топографо-геодезической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картографической продукцией и ее 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694               Управление делами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007            Охрана, защита, воспроизводство лесов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животного мира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010            Увеличение уставного капитала АО "Куйгенжар"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для погашения обязательств перед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государственным бюджетом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                 Промышленность и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233              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008            Обеспечение хранения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014            Совершенствование нормативно-технических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документов в сфере архитектурной,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градостроительной и строительной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            Транспорт и связь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215              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области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Капитальный, средний и текущий ремонт,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содержание, озеленение, диагностика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инструментальное обследование автодорог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республиканского 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Обеспечение водных путей в судоходном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состоянии и содержание шлюзов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016            Учет арендованного имущества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"Байконур"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019            Субсидирование регулярных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авиаперевозок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021            Подготовка кандидатов в космонавты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024            Выполнение обязательств прошлых лет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межгосударственным воинским перевозкам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025            Увеличение уставного капитала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"Международный аэропорт Астана" для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обязательств перед государственным бюджетом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029            Целевые трансферты бюджету города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ремонт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030            Содержание здания административно-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технологического комплекса "Transport tower"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603 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Техническое сопровождение системы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радиочастотного спектра 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017            Компенсация убытков операторов сельской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 предоставлению универсальных услуг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019            Компенсация убытков АО "Казахтелеком"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отмену эксклюзивного права на предоставление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услуг междугородней и международной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204               Министерство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Представительские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217         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010            Резерв Правительства Республики Казахстан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ликвидации чрезвычайных ситуаций природного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техногенного характера и иных непредвиденных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011            Выполнение обязательств по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012            Специальный резерв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для кредитования нижестоящих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бюджетов на покрытие кассового разрыва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220              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014            Целевые трансферты областным бюджетам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содержание аппаратов акимов аульных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(сельских) округов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015            Целевые трансферты областным бюджетам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развитие малых городов, в том числе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депрессивной экономикой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221              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010            Резерв для погашения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Правительства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центральных государственных органов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территориальных подразделений по решениям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233              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деятельности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органа в области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011            Поддержка малого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013            Совершенствование системы стандартизации,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метрологии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234               Министерство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Ведение гидрометеорологического мониторинга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308 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011            Целевые трансферты областному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Жамбылской области на ремонт объектов,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пострадавших в результате землетрясения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608               Агентство 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Целевые трансферты бюджету города Астаны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долевое участие в строительстве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приобретение жилья для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государственных органов 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617 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государственным материальным резервам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управления системой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государственного материального резерва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Формирование и хранение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материального резерва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Формирование и хранение мобилизационного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резерва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620 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регулированию естественных монополий и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           Обеспечение регулирования,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деятельности субъектов естественной монополии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 развитие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           Обслуживание долга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217         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013            Обслуживание правительственного долга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                 Официальные трансферты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217         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400            Субвенции областным бюджетам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 на 2004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 июня 2004 года N ___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9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 на 2004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2003 года N 505-II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республиканского бюджета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Функциональная группа!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Администратор    !           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Программа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          !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Программы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                    Государственные услуги общего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102               Хозяйственное управление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Создание автоматизированной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мониторинга законопроектов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204               Министерство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Строительство и реконструкция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Министерства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009            Приобретение и строительство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недвижимости за рубежом для размещения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дипломатических представительств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217         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Приобретение акций международных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007            Создание и развитие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органов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220              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Создание ситуационной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Создание информационных систем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225               Министерство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Фундаментальные и 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406               Счетный комитет по контролю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Создание и развитие информационной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данных по объектам финансового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603 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Прикладные научные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Создание государственных баз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007            Создание единой системы электронного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документооборота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008            Создание информационной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009            Создание системы мониторинга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информационно-телекоммуникационных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011            Создание интегрированной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системы государственных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012            Создание системы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социально-экономического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015            Строительство и реконструкция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606              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Создание информационных систем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государственной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Прикладные научные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государственной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610 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государственным закупкам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Создание информационных систем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по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619               Агентство таможенного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Развитие таможенной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системы "ТАИС"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Строительство объектов таможенного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таможенной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690               Центральная избирательная комиссия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Создание автоматизированной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системы "Сайлау"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                    Оборона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208              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Создание информационных систем Вооруженных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Развитие инфраструктуры Вооруженных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Модернизация, приобретение и восстановление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вооружения, военной и иной техники,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008            Прикладные научные исследования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опытно-конструкторские работы оборонного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308 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Строительство и реконструкция объектов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от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Создание информационных систем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678               Республиканская гвардия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Строительство объектов Республиканской гвардии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                    Общественный порядок и безопасность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201               Министерство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007            Строительство, реконструкция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общественного порядка и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008            Создание информационных систем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009            Государственный проект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017            Повышение боеготовности воинских частей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внутренних войск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022            Строительство жилого дома для сотрудников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органов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221              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Строительство и реконструкция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008            Создание информационной системы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009            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014            Строительство следственного изолятора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 городе Алматы на 1800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410               Комитет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Программа развития системы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501               Верховный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Создание единой автоматизированной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информационно-аналитической системы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судебной системы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502              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Создание информационной системы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правовой статистике и специальным учетам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Генеральной прокуратуры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618               Агентство Республики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экономической и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(финансовая полиция)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Создание единой автоматизированной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информационно-телекоммуникационной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Агентства Республики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экономической и коррупционной преступностью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680               Служба охраны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Строительство и реконструкция объектов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охраны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04                   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201               Министерство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010            Подготовка специалистов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профессиональным образованием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012            Подготовка специалистов с высшим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профессиональным образованием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013            Строительство и реконструкция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208              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010            Подготовка специалистов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профессиональным образованием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011            Подготовка специалистов с высшим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послевузовским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221              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007            Подготовка специалистов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225               Министерство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008            Разработка и апробация учебников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учебно-методических комплексов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организаций образования, издание и доставка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учебной литературы для республиканских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организаций, предоставляющих услуги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области образования, и казахской диаспоры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рубежом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011            Строительство и реконструкция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012            Целевые инвестиционные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бюджетам, бюджету города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строительство и реконструкцию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013            Подготовка специалистов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профессиональным образованием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014            Прикладные научные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015            Государственное образовательное кредитование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подготовки специалистов с высшим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профессиональным образованием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020            Подготовка специалистов с высшим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послевузовским профессиональным образованием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022            Информатизация системы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031            Целевые инвестиционные трансферты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города Алматы для сейсмоусиления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226               Министерство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Подготовка специалистов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профессиональным образованием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Подготовка специалистов с высшим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послевузовским профессиональным образованием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Государственное образовательное кредитование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подготовки специалистов с высшим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308 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Подготовка специалистов с высшим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613               Агентство Республики Казахстан по туризму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Строительство и реконструкция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Подготовка специалистов со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618               Агентство Республики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экономической и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(финансовая полиция)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004            Подготовка специалистов с высшим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профессиональным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                   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201               Министерство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021            Строительство и реконструкция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226               Министерство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Целевые инвестиционные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 на строительство и реконструкцию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объектов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009            Прикладные научные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016            Строительство и реконструкция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019            Создание информационных систем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023            Развитие мобильной и телемедицины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здравоохранении аульной (сельской) местности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032            Целевые инвестиционные трансферты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города Алматы для сейсмоусиления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                    Социальное обеспечение и социальная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213               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012            Прикладные научные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охраны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015            Развитие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Государственного центра по выплате пенсий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605               Агентство Республики Казахстан по миграции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демографии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Создание информационной системы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по миграции и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                    Жилищно-коммунальное 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217         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009            Кредитование проекта водоснабжения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водоотведения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053            Увеличение уставного капитала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"Жилищный строительный сберегательный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банк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233              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Кредитование областных бюджетов,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городов Астаны и Алматы на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024            Целевые инвестиционные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бюджетам, бюджетам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развитие системы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025            Целевые инвестиционные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бюджетам, бюджетам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строительство жилья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коммунального жилищного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026            Целевые инвестиционные трансферты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города Астаны на разработку проектно-сметной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документации на строительство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028            Целевые инвестиционные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бюджетам, бюджетам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развитие 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029            Целевые инвестиционные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бюджетам, бюджетам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развитие благоустройства городов и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033            Целевые инвестиционные трансферты областному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бюджету Атырауской области на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жилья в городе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                    Культура, спорт, туризм и информационное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пространство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235              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Прикладные научные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014            Целевые инвестиционные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бюджетам, бюджетам городов Астаны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 развитие объектов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015            Строительство и реконструкция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613               Агентство Республики Казахстан по туризму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Строительство и реконструкция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туризма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Развитие спорта высших достижений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009            Поддержка развития национальных и массовых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видов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09                    Топливно-энергетический комплекс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недропользование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231               Министерство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Прикладные научные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геологии использования недр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Прикладные научные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технологического характера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топливно-энергетического комплекса,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нефтехимии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Создание Казахстанского термоядерного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материаловедческого реактора Токамак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Создание в Евразийском национальном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университете им. Л.Н. Гумилева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междисциплинарного научно-исследовательского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комплекса на базе ускорителя тяжелых ионов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010            Развитие топливно-энергетического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015            Развитие информационной системы о недрах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недропользователях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016            Создание информационно-коммуникационной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системы мониторинга исполнения лицензионных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контрактных условий в сфере недропользования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020            Строительство газопровода Акшабулак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город Кызылорда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024            Целевые инвестиционные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бюджетам, бюджетам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развитие теплоэнергетической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033            Освоение Амангельдинской группы месторождений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      Сельское, водное, лесное, рыбное хозяйство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охрана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212               Министерство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007            Кредитование местных бюджетов на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проведения весенне-полевых и уборочных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008            Кредитование обеспечения сельскохозяйственной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техникой на лизинговой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009            Кредитование 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производства через систему сельских кредитных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товариществ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012            Кредитование лизинга оборудования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предприятий по переработке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сельскохозяйственной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014            Усовершенствование ирригационных и дренажных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015            Кредитование проекта усовершенствования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ирригационных и дренажных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016            Постприватизационная поддержка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025            Совершенствование управления водными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ресурсами и восстановление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026            Кредитование проекта совершенствования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управления водными ресурсами и восстановления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027            Регулирование русла реки Сырдарья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сохранение северной части Аральского моря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028            Водоснабжение и санитария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региона Аральского моря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029            Строительство и реконструкция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питьевого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031            Реконструкция гидротехнических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033            Охрана подземных вод и очистка промышленных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стоков в городе Усть-Каменогорске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039            Сохранение биоразнообразия Западного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Тянь-Шаня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041            Реабилитация и управление окружающей средой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бассейна рек Нура-Ишим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042            Прикладные научные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агропромышленного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043            Институциональное развитие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044            Сохранение лесов и увеличение лесистости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045            Создание информационно-маркетинговой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Министерства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052            Развитие водоснабжения и канализации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053            Сельское водоснабжение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056            Повышение конкурентоспособности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сельскохозяйственной продукции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234               Министерство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Научные исследования в области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Строительство и реконструкция объектов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Реабилитация объектов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007            Создание и развитие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009            Целевые инвестиционные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бюджетам, бюджетам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охрану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614               Агентство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003            Создание автоматизированной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системы Государственного земельного кадастра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Строительство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картографической фабрики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Прикладные научные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управления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                 Промышленность и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233              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005            Прикладные научные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Прикладные научные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технологического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031            Увеличение уставного капитала 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"Казахстан инжиниринг" (Kazakhstan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Engineering)"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            Транспорт и связь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215              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Развитие автомобильных дорог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республиканском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006            Развитие инфраструктуры воздушного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007            Кредитование строительства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аэропорта в городе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008            Развитие инфраструктуры железнодорожного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010            Прикладные научные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020            Развитие инфраструктуры водного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027            Создание информационной аналитической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транспортной базы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028            Целевые инвестиционные трансферты областным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бюджетам, бюджетам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развитие транспортной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603 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Создание системы мониторинга радиочастотного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спектра и радиоэлектронных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013            Развитие почтово-сберегательной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сельских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217         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025            Создание Государственного фонда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220              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           Разработка и экспертиза технико-экономических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обоснований республиканских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012            Увеличение уставного капитала АО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маркетингово-аналитических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233              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007            Прикладные научные исследования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стандартизации, сертификации, метрологии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систем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009            Строительство эталонного центра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010            Развитие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Государственного фонда стандартов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012            Развитие информационной системы по поддержке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предпринимательства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015            Создание и развитие информационной системы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сфере стандартизации, метрологии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016            Создание и развитие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017            Развитие информационной системы экспортного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018            Формирование инновационной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019            Увеличение уставного капитала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"Казахстанское контрактное агентство"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022            Увеличение уставного капитала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023            Увеличение уставного капитала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"Национальный инновационный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030            Увеличение уставного капитала АО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инжиниринга и трансферта технологий"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032            Увеличение уставного капитала АО "Фонд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развития малого предпринимательства"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040            Предоставление кредитных ресурсов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620               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регулированию естественных монополий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           Создание электронной базы данных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мониторингу деятельности монополистов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694               Управление делами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008            Строительство и реконструкция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Управления делами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                 Официальные 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217         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066            Официальные трансферты, передаваемые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республиканского бюджета в Национальный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