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7933" w14:textId="c837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2004 года N 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19 декабря 2003 года N 1271 "О государственных закупках услуг, имеющих важное стратегическое значение"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78640523 (семьдесят восемь миллионов шестьсот сорок тысяч пятьсот двадцать три) тенге для оплаты юридических услуг компании "McGuire Woods Kazakhstan" и средства в сумме, эквивалентной 30569 (тридцать тысяч пятьсот шестьдесят девять) евро, по курсу, установленному Национальным Банком Республики Казахстан на день выдачи, для оплаты арбитражных расходов Арбитражного института торгово-промышленной Палаты города Стокгольма (Королевство Швеция).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обеспечить в установленном законодательством порядке заключение с компанией "McGuire Woods Kazakhstan" договора о государственных закупках юридических услуг.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