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49ee" w14:textId="d324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18 июля 2001 года N 974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2004 года N 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2001 года N 974 "Об образовании Государственной межведомственной комиссии по вопросам военной службы по контракту".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