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0072" w14:textId="82d0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7 мая 1996 года N 571 и от 15 августа 1996 года N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N 540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1996 года N 571 "О планировании и финансировании работ по государственному геологическому изучению и охране недр, осуществляемых за счет средств республиканского бюджета" (САПП Республики Казахстан, 1996 г., N 19, ст. 170);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1996 года N 1015 "О внесении изменения в постановление Правительства Республики Казахстан от 7 мая 1996 г. N 571" (САПП Республики Казахстан, 1996 г., N 34, ст. 320).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