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d318" w14:textId="24dd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"Леса Казахстана" на 2004-2006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2004 года N 542. Утратило силу - постановлением Правительства РК от 25 июня 2005 г. N 632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Плана мероприятий по реализации Программы Правительства Республики Казахстан на 2003-2006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2003 года N 903 "О Плане мероприятий по реализации Программы Правительства Республики Казахстан на 2003-2006 годы",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"Леса Казахстана" на 2004-2006 годы (далее - Программа).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 и города Астаны: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ежегодно, не позднее 10 января и 10 июля, информировать Министерство сельского хозяйства Республики Казахстан о ходе реализации Программы.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 ежегодно, не позднее 1 февраля и 1 августа, представлять в Правительство Республики Казахстан сводную информацию о ходе выполнения Программы.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- Министра сельского хозяйства Республики Казахстан Есимова А.С.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января 2002 года N 17 "Об утверждении Отраслевой программы создания зеленой зоны города Астаны на 2002-2010 годы".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2004 года N 542 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"Леса Казахстана"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2004-2006 годы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Программы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 Программа "Леса Казахстана" на 2004-2006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     Пункт 7.5.17. Плана мероприятий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  Программы Правительства Республики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 2003-2006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Правительства Республики Казахстан от 5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2003 года N 903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Основной          Министерство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разработчик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Программы    Стабилизация ситуации в области охраны, защиты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воспроизводства лесов, их рационального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использования и наращивания потенциала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последующего повышения эффективности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лесного хозяйства, увеличения объемов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лесопосадок, в целях повышения средозащитной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средоформирующей роли лесов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 Программы  Разработка и принятие нормативных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области лесного хозяйства, повышение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эффективности охраны лесов от пожаров и нарушений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лесного законодательства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защиты их от вредителей и болезней;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восстановление лесосеменного и питомнического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разработка и внедрение новых технологий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воспроизводству лесов и лесоразведению;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увеличение объемов лесоустроительных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проектно-изыскательских работ на основе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повышение качества лесоустроительных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проектов и планов управления особо охраняемых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лесных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организация рационального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создание условий для развития частного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реализации  2004-2006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Источники         На реализацию Программы предполагаются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 финансовые затраты: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2004 году - 3150,78 млн.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2005 - 2700,93 млн. тенге и 2006 - 2305,43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из местного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2004 году - 1587,48 млн. тенге; 2005 - 1799,42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млн. тенге и 2006 - 2137,78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средства, выделенные по грантам,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2004 году - 1030,60 тыс. долларов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Ожидаемый         Обеспечение сохранности лесов, постепенное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 от      увеличение покрытых лесом площадей, улучшение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        охраны лесов от пожаров, защита их от вредителей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 болезней, улучшение возрастной структуры,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качественного состава и санитарного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лесов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Программа "Леса Казахстана" на 2004-2006 годы (далее - Программа) разработана согласно пункта 7.5.17. Плана мероприятий по реализации Программы Правительства Республики Казахстан на 2003-2006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2003 года N 903,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2001 г. N 574 "О Государственной программе социально-экономического развития города Астаны на период до 2005 года "Расцвет Астаны - расцвет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Программой Правительства Республики Казахстан на 2003-2006 годы одной из основных задач в области охраны окружающей среды и природопользования ставятся увеличение площади лесов, сохранение и рациональное использование растительного и животного мира. Для их решения предусматриваются усиление государственного влияния в области охраны и воспроизводства лесов и животного мира, сохранения генофонда лесных биоценозов, редких и находящихся под угрозой исчезновения видов животных и растений, развитие сети особо охраняемых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Программы обусловлена Стратегическим планом развития Республики Казахстан до 2010 года,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декабря 2001 года N 735 "О дальнейших мерах по реализации Стратегии развития Казахстана до 2030 года", где на ближайшие десять лет в области охраны окружающей среды определены следующие стратегические задачи, касающиеся сохранения лесов: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действующего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оптимизация системы природопользования 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экологического просвещения.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определяет основные цели и задачи по снижению воздействия негативных процессов, происходящих на территории государственного лесного фонда, в результате резкого сокращения в последние годы объемов противопожарных и лесозащитных мероприятий, воспроизводства лесов и стабилизации ситуации в лесном хозяйстве республики.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современного состояния лесного хозяйства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леса выполняют климаторегулирующие, средообразующие, поле- и почвозащитные, водоохранные и санитарно-гигиенические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площадь государственного лесного фонда составляет 26216,4 тыс. га. Угодья, покрытые лесом, занимают 12427,8 тыс. га, из них 901,1 тыс. га - искусственно созданные лесонасаждения. Лесистость территории Казахстана составляет 4,6 %.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Сильные стороны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Сохранены основные институты и инфраструктура лесного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 основополагающий законодательный акт для лесного сектора экономики - 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Лесной 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В соответствии с новым Лесным кодексом совершенствуется нормативная правовая база.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Расширяется сеть особо охраняемых природных территорий в целях сохранения природно-заповедного фонда, включая лесные экосистемы.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Проводятся научные исследования в области лесного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Осуществляется подготовка кадров с высшим и средним специальным образованием для лесного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 первый этап реформирования системы государственного управления лесным хозяйством, заключающийся в четком разграничении функций и ответственности между уровнями исполнительной власти, передаче функций лесозаготовок и переработки древесины в конкурентную среду, создании государственных учреждений лесного хозяйства (далее - лесные учреждения), задачей которых являются осуществление комплекса лесохозяйственных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и регулирование лесопользования на территории государственного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мероприятий по охране лесов от пожаров и нарушений лесного законодательства Республики Казахстан, защите их от вредителей и болезней, воспроизводству лесов и лесоразведению, регулированию лесопользования функции по их выполнению возложены на областные исполнительные органы. Для осуществления указанных мероприятий в их ведение, как имущественные комплексы, передано 124 лесных учреждения. В областных исполнительных органах созданы структурные подразделения по охране лесов и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республиканском уровне создан Комитет лесного и охотничьего хозяйства Министерства сельского хозяйства Республики Казахстан, являющийся уполномоченным органом в области лесного хозяйства (далее - уполномоченный орган) и имеющий свои территориальные органы во всех областях республики, также в ведении Комитета находятся особо охраняемые природные территории республиканского значения и ряд организаций по обслуживанию лесного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Комитет возложены осуществление исполнительных специальных и контрольно-надзорных функций, межотраслевая координация в области лесного и охотничьего хозяйства и особо охраняемых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Созданная новая система управления лесным хозяйством позволяет иметь два основных источника финансирования расходов на ведение лесного хозяйства - республиканский и местные бюджеты. Кроме того, на законодательном уровне определен дополнительный источник финансирования - средства лесных учреждений и особо охраняемых природных территорий со статусом юридического лица, формируемых за счет оказания ими платных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усиления мероприятий, направленных на сохранение и воспроизводство лесов, в последнее время предпринят ряд мер. Так ленточные боры Прииртышья переведены в категорию защитности - "особо ценные лесные массивы", что предусматривает запрещение проведения в них рубок главного пользования. В целях усиления охраны лесов от незаконных рубок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2004 года N 460 запрещены рубки главного пользования в хвойных и саксауловых насаждениях на участках государственного лесного фонда Республики Казахстан сроком на десять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поручения Президента Республики Казахстан в 1996 году начато создание зеленой зоны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за период 1997-2003 годов лесопосадки произведены на площади 15,2 тыс. га, из которых 7,3 тыс. га в 2001-2003 годах передано в коммунальную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лесонасаждения прошлых лет, произрастающих в границах зеленой зоны города Астаны на площади 4,9 тыс. га, начаты работы по их реконструкции.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2003 году с целью разработки проектов создания водоохранных лесонасаждений по берегам р. Ишим и Вячеславского водохранилища на площади 8,0 тыс. га проведены изыскательские работы.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Слабые стороны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лесном хозяйстве республики, в течение сложного периода реформирования и реорганизаций были нарушены планомерность и последовательность выполнения необходимых лесохозяйственных мероприятий, что привело к ухудшению состояния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распределения насаждений основных лесообразующих пород по группам возраста показывает, что наибольшее представительство имеют средневозрастные насаждения - 3029,3 тыс. га (33 %) и спелые и перестойные - 2886,2 тыс. га (31 %). Приспевающие насаждения составляют - 2014,1 тыс. га (22 %), а молодняки - 1331,1 тыс. га (14 %). Такое распределение указывает на недостаточный ход естественного возобновления в лесах, обусловленный крайне жесткими лесорастительными условиями и значительным антропогенным воздействием, а также на недостаточный объем лесопосадок.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Интенсивная эксплуатация хвойных лесов в прошлом, а также крупные лесные пожары 1996-2002 годов в Восточно-Казахстанской, Акмолинской, Алматинской и Костанайской областях привели к снижению запасов древесины и значительной утрате защитных и водоохранных свойств лесов, резкому ухудшению их санитарного 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последние десять лет покрытые лесом угодья ленточных боров Прииртышья в Восточно-Казахстанской и Павлодарской областях сократились на 162,4 тыс. га, запас древесины уменьшился на 16,8 млн. куб.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регионе получили распространение массовые незаконные порубки леса. Только за 2002 год их объем составил 43427 куб.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Негативное влияние на леса оказывают гари прошлых лет, создающие повышенную пожарную опасность и являющиеся местом развития популяций вторичных стволовых вредителей.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по воспроизводству саксауловых насаждений, занимающих практически половину покрытых лесом угодий республики, за последнее десятилетие выполнялись в незначительном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зоне произрастания саксауловых лесов, вокруг населенных пунктов в радиусе до 100 км практически нет спелых насаждений, а имеющиеся молодые и средневозрастные насаждения сильно расстроены, что является результатом незаконной заготовки древесины местным населением на топливо.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Значительное снижение объемов противопожарных мероприятий, в том числе авиационных работ по охране лесов, привело к многократному росту потерь от лесных пожаров. Так, если в 1988-1991 годах, при объеме авиапатрулирования 7,4-8,4 тыс. часов за пожароопасный сезон, в среднем за год повреждалось 0,5-3,4 тыс. га лесов, то за 1992-2003 годы, при налете менее 700 часов, ежегодно в среднем повреждалось 30,8 тыс. га. Динамика лесных пожаров за 1988-2003 годы на территории государственного лесного фонда, охраняемого с использованием авиации, представлена на рисунке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Рисунок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Cм. бумажный вариант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последние десять лет объемы работ по посадке и посеву леса сократились с 69,7 тыс. га (1992 г.) до 8,9 тыс. га (2002 г.). Динамика воспроизводства лесов на территории государственного лесного фонда в 1992-2003 годы представлена на рисунке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Рисунок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Cм. бумажный вариант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Многократное уменьшение объемов посадки и посева леса привело к утрате части питомников и объектов лесосеменного хозяйства, сокращению объемов выращивания посадочного материала.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окрестностях столицы естественные лесные колки, а также ранее созданные искусственные насаждения имеют бедный ассортимент древесно-кустарниковых пород, насчитывающий не более десятка засухоустойчивых, солевыносливых и морозоустойчивых видов.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Искусственные лесонасаждения прошлых лет расположены на площади 4,7 тыс. га, защитные полосы вдоль автомобильных и железных дорог составляют 24 тыс.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ухода за этими лесонасаждениями (несвоевременное проведение рубок ухода и санитарных рубок, сокращение объема уходных работ за почвой) привело к гибели лесных культур на значительной площади, а сохранившиеся имеют угнетенный вид. В силу этого они мало привлекательны для отдыха населения и не соответствуют своему рекреационному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Ближайшие естественные массивы, пригодные для отдыха населения, удалены от столицы на расстояние 100-150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Техническая вооруженность лесных учреждений и особо охраняемых природных территорий со статусом юридического лица находится на низком уровне. Из необходимых 830 тракторов имеется 154 (18,5 %), из 285 грузовых автомашин - 50 (17,5 %), из 400 механизированных агрегатов - 33 (8,2 %) и из более двух тысяч прицепных и навесных орудий - всего 120 (5,5 %).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Численность работников в отрасли за последние годы резко сократилась, что в какой то мере связано с уменьшением финансирования и снижением объемов работ. Низкий уровень оплаты труда также вызывает повышенную текучесть кадров. Около 30 % инженерно-технических работников лесных учреждений и особо охраняемых природных территорий со статусом юридического лица не имеют высшего образования. Не хватает специалистов со среднетехническим образованием. В республике нет профессионально-технических учебных заведений для подготовки лесников-егерей.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упрощенных технологий при проведении лесоустроительных работ значительно сказалось на их качестве. Были снижены и ежегодные объемы лесоустройства, в результате чего сроки действия лесоустроительных проектов истекли практически для половины лесных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недостаточным финансированием проектно-изыскательские работы по противопожарному обустройству лесных территорий, созданию лесных питомников и насаждений также выполнялись не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Средний процент освоения лесосечного фонда за период 1999-2002 годов не превышает 59 %, что отрицательно сказывается на возрастной структуре насаждений, товарности древесины.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рубки также проводятся не в полном объеме.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4. Цель и задачи Программы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является стабилизация ситуации в области охраны, защиты и воспроизводства лесов, их рационального использования и наращивания потенциала для последующего повышения эффективности ведения лесного хозяйства, увеличения объемов лесопосадок.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цели необходимо решение следующих основных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принятие нормативных правовых актов в области лесного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охраны лесов от пожаров и лесонарушений, защита их от вредителей и болезней;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лесосеменного и питомнического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новых технологий по воспроизводству лесов и лесоразведению;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объемов лесоустроительных и проектно-изыскательских работ на основе новых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лесоустроительных проектов и планов управления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рационального лесопользования;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развития частного лесного фонда.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5. Основные направления и 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предусматривает совершенствование государственного управления лесным хозяйством, особо охраняемыми природными территориями и нормативной правовой базы в области лесного хозяйства, повышение эффективности охраны лесов от пожаров и нарушений лесного законодательства Республики Казахстан, защиты их от вредителей и болезней, а также системы и методов воспроизводства лесов и лесоразведения, организации рационального лесопользования. Воспроизводство лесов и лесоразведение будут осуществляться на основании материалов лесоустройства и проектно-сметной документации, лесопользование - в соответствии с материалами лесоустройства.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Программа предусматривает выполнение международных обязательств по охране окружающей среды и сохранению биологического разнообразия.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 охраняемые лесные природные территории являются основной базой для сохранения и восстановления государственного природно-заповедного фонда, и одним из направлений реализации Программы будет дальнейшее развитие сети особо охраняемых лесных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санитарно-защитной зеленой зоны города Астаны направлено на смягчение неблагоприятных природных факторов, улучшение экологии, микроклимата городской территории и создание обширной зоны отдыха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отрасли специалистами лесного хозяйства в необходимом количестве Программой предусмотрены подготовка и повышение квалификации кадров в области лесного хозяйства.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5.1. Совершенствование нормативно-правовой </w:t>
      </w:r>
      <w:r>
        <w:br/>
      </w:r>
      <w:r>
        <w:rPr>
          <w:rFonts w:ascii="Times New Roman"/>
          <w:b/>
          <w:i w:val="false"/>
          <w:color w:val="000000"/>
        </w:rPr>
        <w:t xml:space="preserve">
базы лесного хозяйства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будут разработаны проект постановления Правительства Республики Казахстан "Правила рубок леса на участках государственного лесного фонда", а также ряд нормативных правовых актов уполномоченного органа, определяющих основные требования по охране, защите, пользованию государственным лесным фондом, воспроизводству лесов и лесоразведению.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Планируется разработать проект новой редакции Закона Республики Казахстан "Об особо охраняемых природных территориях", которым планируется урегулировать деятельность особо охраняемых природных территорий, в том числе и лесных.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5.2. Международные обязательства по охране </w:t>
      </w:r>
      <w:r>
        <w:br/>
      </w:r>
      <w:r>
        <w:rPr>
          <w:rFonts w:ascii="Times New Roman"/>
          <w:b/>
          <w:i w:val="false"/>
          <w:color w:val="000000"/>
        </w:rPr>
        <w:t xml:space="preserve">
окружающей среды и сохранению биологического разнообразия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сохранения лесов и биологического разнообразия реализуется ряд международных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Глобального экологического фонда "Сохранение биологического разнообразия Западного Тянь-Шаня" предусматривает усиление охраны уникальных биологических сообществ и расширение особо охраняемых природных территорий в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нацелен на решение проблем в области сохранения биоразнообразия путем создания интегрированной системы охраняемых территорий с использованием экосистемного подхода. К участкам зоны действия проекта в казахстанской части относятся территория Аксу-Джабаглинского государственного природного заповедника и другие охраняемые территории Западного Тянь-Шаня.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Вкладом данного проекта в долгосрочное экономическое и социальное развитие Казахстана является снижение показателя ухудшения состояния важных, уникальных, находящихся под угрозой исчезновения (краснокнижных) видов, сообществ и экосистем непосредственно в пределах и за пределами охраняемых территорий западного Тянь-Шаня.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Международным Банком Реконструкции и Развития выделен грант для подготовки полномасштабного проекта "Сохранение лесов и увеличение лесистости территории республики". Полномасштабный проект будет осуществляться в трех областях: Восточно-Казахстанской, Павлодарской и Кызылординской и направлен на совершенствование государственной системы управления лесным хозяйством, восстановление ленточных боров Прииртышья и саксауловых насаждений на засушливых землях Кызылординской области.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5.3. Охрана лесов от пожаров и нарушений лесного законодательства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Республики Казахстан, защита их от вредителей и болезней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Охрана лесов от пожаров и нарушений лесного законодательства, законодательства Республики Казахстан об охране, воспроизводстве и использовании животного мира и особо охраняемых природных территорий осуществляется работниками государственной лесной охраной и государственными инспекторами особо охраняемых лесных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создания новых особо охраняемых лесных природных территорий республиканского значения, а также для усиления наземной охраны лесов увеличен штат государственных инспекторов особо охраняемых лесных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обнаружения лесных пожаров в начальной стадии и своевременной их локализации осуществляется также авиационная охрана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Основой повышения эффективности охраны лесов от пожаров и нарушений лесного законодательства Республики Казахстан, защиты их от вредителей и болезней является организация действенной системы наземных и авиационных служб, осуществляющих комплекс мероприятий в этих направлениях.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будет обеспечиваться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поэтапного укрепления материально-технической базы служб наземной охраны лесов современной противопожарной техникой и оборудованием, патрульными машинами, средствами связи, служебным оружием и форменным обмундированием в соответствии с утвержденными нормативами;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восстановления утраченных противопожарных объектов на территории государственного лесного фонда (наблюдательные пункты, пожарные водоемы);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мероприятий по противопожарному обустройству лесов, в том числе устройства противопожарных разрывов, минерализованных полос и ухода за ними, ремонта дорог лесохозяйственного и противопожарного назначения, а также применения активных способов защиты лесов от вредителей и болезней с использованием преимущественно биологических методов;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необходимой кратности авиапатрулирования в зависимости от степени пожарной опасности в лесах, увеличения численности пожарных-десантников;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биотехнических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материально-технической базы будет осуществляться в соответствии с нормами,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2004 года N 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противопожарных работ и мероприятий по воспроизводству лесов и лесоразведению лесными учреждениями и особо охраняемыми лесными природными территориями будут приобретены пожарные машины, патрульные машины, колесные и гусеничные тракторы, противопожарная техника, прицепные и навесные орудия.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2005-2006 годах будет проведен ремонт кордонов, пожарно-химических станций и пожарно-наблюдательных вышек.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государственного лесного фонда, находящегося в ведении областных исполнительных органов, будут созданы противопожарные разрывы и минерализованные полосы.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Истребительные меры борьбы с вредителями леса будут проведены на территории государственного лесного фонда, находящегося в ведении областных исполнительных органов, на площади 70 тыс.га, в том числе в 2004 году - 26 тыс.га, 2005 - 23 тыс.га и 2006 - 21 тыс.га, на особо охраняемых лесных природных территориях 3,54 тыс. га, по 1,18 тыс. га ежегодно.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эффективности охраны лесов от пожаров, оперативного их обнаружения и тушения авиационные работы будут осуществляться на всей площади лесов, наиболее подверженных пожарам - 5639 тыс. га, при этом продолжительность авиапатрулирования за пожароопасный сезон составит 6803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лесными учреждениями, находящимися в ведении областных исполнительных органов, и особо охраняемыми лесными природными территориями будут проводиться биотехнические мероприятия путем организации кормушек для животных и птиц.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5.4. Воспроизводство лесов и лесоразведение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Совершенствованию системы воспроизводства лесов и лесоразведения, внедрению научных достижений в лесное семеноводство, применению передовых технологий выращивания посадочного материала и создания лесных культур, обеспечивающему надежное воспроизводство лесов и повышение лесистости территории Казахстана, будет способствовать осуществление воспроизводства лесов семенами, прошедшими проверку на посевные качества. В этой области действует Казахское государственное республиканское лесосеменное учреждение, для которого в 2004 году будет приобретено здание для размещения учреждения и его лаборатории, отвечающей требованиям типовой лаборатории контрольной станции лесных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мероприятий по воспроизводству лесов и лесоразведению, необходимым количеством семян и посадочного материала улучшенного качества необходимо создать постоянную лесосеменную базу на селекционно-генетической основе, а также развить питомническое хозяйство, приступить к внедрению передовых технологий по выращиванию посадочного материала.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особо охраняемых лесных природных территориях будут восстановлены лесные питомники на площади 51 га, в лесных учреждениях, находящихся в ведении областных исполнительных органов, также будут восстанавливаться лесные питомники.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Воспроизводство лесов будет осуществляться закладкой лесных культур способом посева и посадки, а также путем создания благоприятных условий для естественного возобновления лесов. Содействие естественному возобновлению леса будет проводиться путем сохранения подроста и молодняка хозяйственно ценных пород при разработке лесосек, обработки почвы в целях создания условий прорастания семян и огораживания вырубок.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посева лесных культур и выращивания посадочного материала в питомниках будет собрано 140 тыс. кг лесных семян, в том числе в 2004 году 40 тыс. кг, в 2005 и 2006 годах по 50 тыс.кг. Для создания лесных культур в особо охраняемых лесных природных территориях ежегодно будет заготавливаться по 2,2 тыс. кг лесных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первую очередь создание лесных культур будет осуществляться на гарях и вырубках. Преобладающая часть таких площадей находится в ленточных борах Прииртышья, сосновых лесах Казахского мелкосопочника, зоне произрастания саксауловых лесов.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государственного лесного фонда, находящегося в ведении областных исполнительных органов, Программой предусматривается проведение работ по воспроизводству лесов на площади 81,09 тыс.га, в том числе создание лесных культур на площади 42,31 тыс. га. Объемы воспроизводства лесов на территории государственного лесного фонда, находящегося в ведении областных исполнительных органов в разрезе областей, приведены в таблице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Таблица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тыс.га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Область      ! Воспроизводство лесов,!  в т.ч. посевом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 всего                 !  и посадкой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 2004 г !2005 г !2006 г! 2004 г !2005 г!2006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         !    2   !   3   !  4   !    5   !   6  !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Акмолинская          0,51     0,66   0,68    0,25    0,34   0,35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Актюбинская          0,18     0,18   0,18    0,18    0,18   0,18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Алматинская          1,90     2,40   2,90    1,20    1,50   1,70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Атырауская           0,22      0,4   0,50    0,07     0,1   0,15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   0,03     0,03   0,03    0,03    0,03   0,03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Жамбылская           4,15     5,10   6,70    4,15    5,10   6,70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   0,10     0,10   0,10    0,10    0,10   0,10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Карагандинская       0,05     0,05   0,05    0,05    0,05   0,05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Костанайская         0,45     0,92   0,92    0,20    0,65   0,65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Кызылординская       3,51     3,51   3,51    3,51    3,51   3,51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Мангистауская        0,00     0,00   0,00    0,00    0,00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Павлодарская         0,08     0,04   0,04    0,08    0,04   0,04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   7,00     9,38  10,33    0,01    0,01   0,01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Южно-Казахстанская   2,60     5,40   6,20    1,10    2,90   3,40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              20,78    28,17  32,14   10,93   14,51  16,87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Работы по воспроизводству лесов на гарях и вырубках в ленточных борах Прииртышья будут производиться учреждениями - государственными лесными природными резерватами "Семей орманы" и "Ертіc орманы".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проблемы воспроизводства лесов будет исходить из установления научно-обоснованного соотношения естественного и искусственного способов воспроизводства леса. В этих целях в 2004 году будут разработаны новые правила рубок главного пользования в части установления более жестких лесоводственных требований при их проведении.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Лесными селекционными центрами будут продолжены работы по переводу лесокультурного производства на селекционную основу и созданию постоянной лесосеменной базы основных лесообразующих и интродуцированных пород.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центров на ближайшую перспективу станет: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и содержание существующих на их территориях селекционно-семеноводческих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выращивание селекционно-ценного посадочного материала для создания лесных культур с улучшенными наследственными качествами;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новых селекционно-семеноводческих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выполнения поставленных задач планируется формирование постоянной лесосеменной базы посредством создания объектов селекционно-семеноводческого и селекционно-генетического назначения, а также закладки временных лесосеменных участков и выделения генетических резерватов ели Шренка, сосны, березы, саксаула, яблони, лиственницы, пихты и других пород, в объемах, указанных в таблице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Таблица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Наименование объектов ! Планируемые ! в том числе по годам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 ! объемы, га  !-------------------------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 !             !  2004  !  2005  !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      !     3       !    4   !   5    !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 Закладка временных          7319        2457     2439    2423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лесосеменных участков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2. Закладка постоянных      1739(623,2)*    614      579     546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лесосеменных участков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3. Закладка постоянных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лесосеменных плантаций      40(57,2)*     5        10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4. Отбор плюсовых            1291(38,8)*    488      510     293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5. Отбор плюсовых деревьев,    447(322)*    145      174     128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6. Выделение генетических       19162      3062    11150    4950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резерватов                 (38125,0)*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Наличие объектов по учету на 01.01.03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 принятием 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возникает право частного лесовладения, для развития которого необходимо предусмотреть экономическое стимулирование. В этих целях планируется разработать механизм предоставления физическим и негосударственным юридическим лицам в соответствии с законодательством Республики Казахстан кредитных и иных льгот, если их деятельность направлена на лесовосстановление и (или) плантационное выращивание древесных пород.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5.5. Лесоустройство и проектно-изыскательские работы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Получение информации о состоянии лесного фонда осуществляется посредством проведения лесоустроительных работ с ревизионным периодом 10 лет. Указанный период является оптимальным для планирования лесного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лесоустроительных работ будут совершенствоваться технологии их проведения в части применения дистанционных методов инвентаризации лесов и компьютерных технологий. Приобретение программного обеспечения для внедрения ГИС-технологий, которое будет осуществляться поэтапно, позволит получать планово-картографический материал с большей точностью и удобный для работы в полевых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площадей, пригодных для выращивания леса, и ассортимента древесных и кустарниковых пород, вопросы повышения приживаемости лесных культур и создания пожароустойчивых лесных насаждений при проведении воспроизводства лесов и лесоразведения, а также противопожарное обустройство государственного лесного фонда будут осуществляться на основе проектно-сметной документации.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5.6. Особо охраняемые лесные природные территории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Особо охраняемые лесные природные территории являются основной базой для сохранения и восстановления государственного природно-заповедного фонда и использования его в научных, культурно-просветительных, учебных и иных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Концепцией развития и размещения особо охраняемых природных территорий Республики Казахстан до 2030 года, одобренной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2000 года N 1692, предусматривается дальнейшее развитие сети особо охраняемых лесных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в 2004 году созданы Каратауский государственный природный заповедник и Чарынский государственный национальный природный парк. В дальнейшем планируется резервирование площадей под особо охраняемые лесные территории.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5.7. Санитарно-защитная зеленая зона города Астаны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Работы по созданию санитарно-защитной зоны вокруг города Астаны получат дальнейшее развитие.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2005 года создание насаждений на лесопригодных участках в границах города на площади 14,0 тыс. га и в пригородной зоне на площади 11,0 тыс. га, в том числе новые лесопосадки на площади 21,2 тыс. га и реконструкция лесопосадок прошлых лет на площади 4,8 тыс.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2006 году проведение агротехнических уходов за насаждениями на площади 25 тыс. га в том числе на площади 14,6 тыс. га в черте города и на 10,4 тыс.га в пригородной зоне города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выращивание посадочного материала в ассортименте, представленном морозоустойчивыми, солевыносливыми и быстрорастущими видами древесных и кустарниковых пород;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районирование быстрорастущих древесных пород;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посадок в границе города Астаны в коммунальную собственность, которая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создании лесных культур в один прием - на третий год после посадки;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создании лесных культур в два приема с вводом хвойных пород на третий год после посадки второго приема;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материально-технической базы РГП "Жасыл аймак" специальной лесохозяйственной техникой и оборудованием.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работ на 2004-2006 годы, а также потребность в рабочих кадрах и технике приведены в таблицах 3 и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Таблица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       !  Ед.  !         Годы         !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 мероприятий        ! измер.!----------------------!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 !       ! 2004 ! 2005  !  2006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 2              !   3   !  4   !   5   !   6 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 Проектно-изыскательские тыс. га   15      0       0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                  млн. тг  31,2     0       0     31,2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2. Возмещение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землепользователей      млн. тг   45      0       0       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3. Отвод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участков                тыс. га    8      0       0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4. Выращивание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посадочного материала   млн. шт. 8,3    8,9     2,8     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5. Районирование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быстрорастущих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древесных пород         млн. тг  0,5    0,5     0,5     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6. Подготовка почвы        тыс. га  5,1      0       0      5,1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7. Посадка лесонасаждений, тыс. га  4,7    5,1       0      9,8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             тыс. га  1,7    2,0       0      3,7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реконструкция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8. Агротехнический уход,   тыс. га  19,9  25,0    25,0     69,9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 акиматом    тыс. га   7,3   8,2    10,7     26,2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9. Лесоводственный уход    тыс. га  7,7   11,7    14,3     33,7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Передача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лесонасаждений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баланс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Астаны                  тыс. га  0,9    2,5     3,7      7,1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Таблица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       !  Ед.  !         Годы         !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 мероприятий        ! измер.!----------------------!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 !       ! 2004 ! 2005  !  2006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 2              !   3   !  4   !   5   !   6 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 Потребность в 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кадрах                   чел.    1057   855      560    2472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2. Потребность в тракторах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навесном оборудовании   шт.      68    42       36     146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т.ч. по классам тяги: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7т                        шт.      11     2        2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4т                        шт.      19     2        2     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3т                        шт.      30    38       32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5.8. Подготовка и повышение квалификации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кадров в области лесного хозяйства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отрасли молодыми специалистами их подготовка осуществляется Казахским государственным национальным аграрным университетом, Кокшетауским университетом им. Ш. Уалиханова, Боровским колледжем экологии и лесного хозяйства, Риддерским аграрно-техническим колледжем, Есильским сельскохозяйственным колледжем.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Прохождение учебно-производственной практики студентами обеспечивается государственным учреждением "Сандыктауское учебно-производственное лесное хозяйство".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квалификации руководящих работников и специалистов лесного хозяйства ежегодно осуществляется их переподготовка на базе имеющихся профильных научных и учебных заведений на основе государственного заказа.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Необходимые ресурсы и источники финансирования Программы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Источниками финансового обеспечения настоящей Программы являются средства республиканского и местных бюджетов, а также средства по грантам.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республиканском бюджете на реализацию Программы предусматривается 8157,14 млн. тенге, в местных бюджетах - 5524,68 млн. тенге и средств по грантам в 2004 году - 1030,60 тыс.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предполагается, что по мере реализации Программы расходы могут быть уточнены при формировании бюджетов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местных бюджетов на реализацию Программы в разрезе областей представлены в таблице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Таблица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Местные бюджеты  ! Всего средств в местных бюджетов, млн.тенге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!------------------------------------------------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! Всего средств местных ! в т.ч.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! бюджетов              ! восстановление лесов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! 2004г.! 2005г.!2006г. ! 2004г.! 2005г.! 2006г.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           !   2   !   3   !   4   !    5  ! 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Акмолинский         178,76   194,80  205,62  14,28   20,24   21,26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Актюбинский          42,87    72,75   76,17   3,17    3,34    3,50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Алматинский         227,18   303,00  317,00  16,70   21,00   25,50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Атырауский           23,41    34,06   36,71   2,56   11,62   13,00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Казахстанский       113,43   113,43  113,43   5,00    5,00    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Жамбылский          116,33   125,31  131,28   8,68    9,77   10,99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Казахстанский       117,66   133,84  150,66   4,68    4,91    5,34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Карагандинский       86,00    67,72   74,15   4,60    4,60    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Костанайский        163,29   171,46  179,87  13,07   13,73   14,41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Кызылординский       70,30    71,32   73,34  12,20   12,81   14,44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Мангистауский        11,35    11,35   11,35   0,00    0,00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Павлодарский         68,46    75,07   78,69   5,95    6,28    6,30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Казахстанский       146,68   166,20  181,00  17,38   18,00   18,00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Южно-Казахстанский   85,76   109,11  116,51   8,99   23,70   27,40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 136,00   150,00  392,00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             1587,48  1799,42 2137,78 117,26  155,00  170,14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Основной объем мероприятий по охране лесов от пожаров, защите их от вредителей и болезней, воспроизводству лесов и лесоразведению, регулированию лесопользования, предусмотренных Программой, будет осуществляться лесными учреждениями и особо охраняемыми лесными природными территориями со статусом юридического лица. Лесоустроительные, проектно-изыскательские, авиалесоохранные и иные работы проводятся специализированными организациями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республиканском бюджете в рамках Программы на охрану, защиту, воспроизводство лесов, находящихся в ведении уполномоченного органа, предусматривается 6580,82 млн. тенге, в том числе на авиационную охрану лесов 1591,90 млн.тенге, на создание санитарно-защитной зеленой зоны города Астаны - 1778,50 млн.тенге.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объем финансовых затрат на охрану, защиту, воспроизводство лесов, находящихся в ведении областных исполнительных органов, составляет 4227,83 млн. тенге, в том числе на содержание государственной лесной охраны - 3025,10 млн. тенге. Потребность средств на охрану и воспроизводство лесов, находящихся в ведении областных исполнительных органов, представлена в таблице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Таблица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Область     ! Потребность средств на ! в т.ч.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 охрану, защиту и       ! лесной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 воспроизводство лесов,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 всего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 2004г.! 2005г.! 2006г. ! 2004г.! 2005г.! 2006г.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          !   2   !   3   !   4    !   5   ! 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Акмолинская        147,76  159,80   167,52   119,21  124,12  130,08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Актюбинская         42,87   49,75    52,17    39,05   45,74   47,95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Алматинская        227,18  272,00   287,30   138,40  154,00  161,00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Атырауская          23,41   34,06    36,71    19,26   18,88   19,45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  92,98   92,98    92,98    87,98   87,98   87,98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Жамбылская         107,33  111,80   115,76    77,01   78,55   80,12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  99,76  112,40   124,94    80,92   92,62  104,02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Карагандинская      56,00   54,72    58,15    38,21   40,12   42,05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Костанайская       133,75  140,43   147,46    86,63   90,96   95,51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Кызылординская      67,71   68,60    70,50    50,20   50,20   50,20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Мангистауская        6,35    6,35     6,35     6,35    6,35    6,35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Павлодарская        60,07   65,29    68,43    36,47   38,92   41,93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 144,68  153,00   162,50   110,90  118,00  127,00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  80,41  109,11   116,51    64,81   64,81   64,81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             1290,26 1430,29 1507,28   955,40 1011,25 1058,45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технического обеспечения Программы необходимо средств в общей сумме 1543,66 млн. тенге, в том числе за счет средств республиканского бюджета - 924,80 млн. тенге, за счет местных бюджетов - 618,86 млн. тенге. Потребность финансовых средств для технического обеспечения Программы приведена в таблице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Таблица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млн.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Источники          !  Всего  !    в том числе по годам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финансирования     !         !------------------------------------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!         !  2004 г. !  2005 г.  ! 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            !    2    !     3    !      4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      1543,66     620,43     451,91      471,32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                 924,80     459,20     232,80      232,80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Местные бюджеты        618,86     161,23     219,11      238,52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 по областям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Акмолинская            104,10      31,00      35,00       38,10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Актюбинская             47,00       0,00      23,00       24,00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Алматинская             60,70       0,00      31,00       29,70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Атырауская               0,00       0,00       0,00 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      61,35      20,45      20,45       20,45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Жамбылская              38,02       9,00      13,50       15,52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      65,06      17,90      21,44       25,72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Карагандинская          59,00      30,00      13,00       16,00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Костанайская            92,98      29,54      31,02       32,42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Кызылординская           8,16       2,59       2,72        2,85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Мангистауская           15,00       5,00       5,00        5,00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Павлодарская            28,43       8,39       9,78       10,26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           33,70       2,00      13,20       18,50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Южно-Казахстанская       5,36       5,36       0,00        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Ожидаемые результаты от реализации Программы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Программы позволит стабилизировать ситуацию в области охраны, защиты и воспроизводства лесов, их рационального использования, обеспечить сохранность лесов и снижение потерь от лесных пожаров и незаконных порубок и создать основу для последующего повышения эффективности ведения лесного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предварительным расчетам основными параметрами ожидаемых результатов от реализации Программы и Плана мероприятий по реализации Программы могут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площадей, повреждаемых лесными пожарами до показателя не более 3,0 тыс. га за пожароопасный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воспроизводство лесов на общей площади 84,93 тыс. га, из них в 2004 году 22,06 тыс. га, 2005 - 29,45 тыс. га и 2006 - 33,42 тыс. га, в том числе создание лесных культур на площади 46,15 тыс. га; из них в 2004 году 12,21 тыс. га, 2005 - 15,79 тыс. га и в 2006 - 18,15 тыс.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санитарно-защитной зеленой зоны г. Астаны на площади 14,8 тыс.га, из них в 2004 году 4,7 тыс.га, 2005 году 5,1 тыс.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возрастной структуры насаждений, их качественного состава и санитарного состояния лесов;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лесоустройств на площади 2024,4 тыс. га, в том числе в 2004 году 561 тыс. га, в 2005 году - 564 тыс. га и в 2006 году 1039 тыс.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проекта создания насаждений на площади 8 тыс. га и рабочих проектов противопожарного обустройства лесов на площади 472,4 тыс.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временных и постоянных лесосеменных участков на площади 9058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материально-технической базы лесных учреждений, особо охраняемых природных территорий и других специализированных организаций отрасли, повышение квалификации их работников, что в дальнейшем позволит повышать эффективность ведения лесного хозяйства, расширять работы по воспроизводству лесов и лесоразведению, обеспечить сохранение природно-заповедного фонда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Путем создания новых лесных массивов, существующие насаждения, естественные лесные колки, защитные лесополосы вдоль железнодорожных и автомобильных дорог будут соединены в единую систему.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генеральным планом застройки города Астаны, основной зеленый коридор в черте города пройдет вдоль русла реки Ишим и соединится с водоохранными насаждениями по берегам Вячеславского водохранилища, улучшив живописность территории города и пригородной зоны. Ландшафт пригородной зоны приобретет более привлекательный вид и станет более ценным в культурном, оздоровительном и санитарно-гигиеническом отношениях для населения столицы.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План мероприятий по реализации Программы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 Мероприятия   !  Форма   !Ответст-!Срок ис-!Предпо- 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 !завершения!венный  !полнения!лагае-  !ник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!за ис-  !        !мые     !финан-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!полнение!        !расходы,!сирова-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        !        !млн.    !ния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        !        !тенге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 2        !     3    !    4   !    5   !   6 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1. Совершенствование нормативно-правовой базы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хозяйства и особо охраняемых природных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Разработать         Проект      МСХ 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биологические       нормативно-        ежегодно 58,90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обоснования в       правового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леса и      акта                        58,90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биоресурсов                  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58,90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Разработать         Проект      МСХ    Декабрь,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 Закона       Закона             2004г.  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"Об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территориях"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2. Международные обязательства по охране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и сохранению биологического разнообразия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Усилить охрану      Информация  МСХ    Декабрь, 2004 г.-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уникальных          Правитель-         2004г.   17,96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экологических  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 особо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охраняемых лесных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природных                                       2004г.-  Грант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территорий в                                    620,0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горных массивах                               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Западного                                       долларов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Тянь-Шаня                                      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Подготовить         Полномас-   МСХ 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полномасштабный     штабный            2004г.   9,45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              проект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"Сохранение                                     2004г.-  Грант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лесов и                                         410,6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увеличение                                    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лесистости                                      долларов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территории                                     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3. Охрана лесов от пожаров и нарушений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законодательства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защита их от вредителей и болезней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Обеспечить          Информация  МСХ 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функционирование    Правитель-         ежегодно 792,53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особо охраняемых    ству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лесных природных    Республики                  792,53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территорий          Казахстан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792,53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Обеспечить          Информация  МСХ 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содержание          Правитель-         ежегодно 12,27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Сандыктауского      ству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учебно-производ-    Республики                  12,30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ственного лесного   Казахстан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                                       12,30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Обеспечить          Информация  МСХ,   Декабрь, 2004г.- 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содержание          Правитель-  акимы  ежегодно 966,57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лесных              ству        облас-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учреждений          Республики  тей             1019,25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1066,45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Приобрести          Информация  МСХ 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технику и           Правитель-         ежегодно 459,20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        ству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особо           Республики                  232,80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охраняемых          Казахстан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природных                                       232,80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Приобрести          Информация  МСХ 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технику и           Правитель-         ежегодно 27,79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 для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Сандыктауского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учебно-производ-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ственного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Приобрести          Информация  МСХ,   Декабрь, 2004г.- 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технику и           Правитель-  акимы  ежегодно 161,23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        ству        облас-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лесных          Республики  тей             219,11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учреждений          Казахстан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238,52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Осуществить         Информация  МСХ,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      Правитель-  акимы  2005г.,  36,70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ремонт            ству        облас- 2006г.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кордонов,           Республики  тей             36,40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пожарных вышек      Казахстан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других зданий                                 36,40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2004г.- 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4,50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7,11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8,70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 Провести            Информация  МСХ,   Ноябрь, 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противопожарные     Правитель-  акимы  ежегодно 192,24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лесозащитные      ству        облас-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         Республики  тей             94,95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94,95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Ноябрь,  2004г.- 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ежегодно 192,42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236,89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248,44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 Провести работы     Информация  МСХ    Ноябрь, 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авиационной      Правитель-         ежегодно 505,80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охране лесов        ству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                  531,10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         2006-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555,00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Провести            Информация  МСХ,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биотехнические      Правитель-  акимы  ежегодно  1,80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мероприятия         ству        облас-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  тей              1,80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1,80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2004г.- 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9,50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12,06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13,53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4. Воспроизводство лесов и лесоразведение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Провести контроль   Информация  МСХ 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качеством        Правитель-         ежегодно 12,58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заготовки, пере-    ству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работки, хранением  Республики                  9,10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использованием    Казахстан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семян                                           9,70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Приобрести обору-   Информация  МСХ 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дование для         Правитель-         ежегодно 22,72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Казахского госу-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дарственного рес-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публиканского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лесосеменного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Обеспечить форми-   Информация  МСХ 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рование постоянной  Правитель-         ежегодно 10,55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лесосеменной базы   ству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                  10,55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         2006-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10,55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4. Обеспечить вос-     Информация  МСХ,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становление лесных  Правитель-  акимы  ежегодно 34,82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питомников          ству        облас-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  тей             17,41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         2006-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17,41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2004г.- 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3,78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7,32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6,90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Провести меры       Информация  МСХ,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содействия          Правитель-  акимы  ежегодно  0,47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естественному       ству        облас-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возобновлению       Республики  тей              0,20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леса                Казахстан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0,20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Декабрь, 2004г.- 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ежегодно 2,69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7,17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8,52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Провести мероприя-  Информация  МСХ,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тия по воспроиз-    Правитель-  акимы  ежегодно 87,20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водству лесов и     ству        облас-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лесоразведению      Республики  тей             43,59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методом посева и    Казахстан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посадки                                         43,59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Декабрь, 2004г.- 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ежегодно 110,79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140,51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154,72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Подготовить пред-   Информация  МСХ    Ноябрь   Без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ложения по предос-  Правитель-         2005г.  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тавлению кредитных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иных льгот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частным лесо-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владельцам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5. Лесоохотустройство и лесохозяйственное проектирование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государственного лесного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Провести лесо-      Информация  МСХ 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устройство лесных   Правитель-         ежегодно 95,40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учреждений (лесо-   ству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устроительные       Республики                  95,40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проекты), особо     Казахстан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охраняемых лесных                               95,40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природных террито-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рий со статусом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(планы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ООПТ)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Приобрести аппарат- Информация  МСХ 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ное и программное   Правитель-         ежегодно  4,90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обеспечение для     ству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лесо-    Республики                   4,90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устроительных       Казахстан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                                            4,90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3. Провести проектно-  Информация  МСХ 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изыскательские      Правитель-         ежегодно 27,30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по созданию  ству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лесонасаждений      Республики                  27,30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Казахстан,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проекты                     27,30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6. Особо охраняемые лесные природные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Зарезервировать     Проект      МСХ,   Декабрь,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площади под созда-  постанов-   акимы  ежегодно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ваемые особо охра-  ления      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няемые природные    акимов      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7. Санитарно-защитная зеленая зона 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Провести работы     Информация  МСХ,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выращиванию      Правитель-  аким   ежегодно 605,90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лесонасаждений      ству        г.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зеленой зоны        Республики  Астаны          690,00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278,00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2004г.- 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136,00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150,00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392,00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Провести проектно-  Информация  МСХ 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изыскательские      Правитель-         ежегодно 31,20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для создания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лесонасаждений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зеленой зоны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Возместить убытки   Информация  МСХ 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изъятие земель   Правитель-         ежегодно 45,00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 лесонасаждения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зеленой зоны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Укрепить мате-      Информация  МСХ 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риально-техническую Правитель-         ежегодно 56,40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базу РГП "Жасыл     ству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аймак" специальной  Республики                  40,00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лесохозяйственной   Казахстан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техникой и                                      32,00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Провести передачу   Постанов-   МСХ,   Декабрь,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насаждений в        ление       аким   ежегодно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границе города      акима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Астаны в коммуналь- города 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ную собственность   Астаны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8. Повышение квалификации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Организовать        Информация  МСХ    Декабрь, 2004г.-  Респ.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повышение квалифи-  Правитель-         ежегодно 1,70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кации и пере-       ству                        2005г.-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подготовки руково-  Республики                  1,70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дящих работников и  Казахстан                   2006г.-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специалистов                                    1,70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отрасли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Всего средств                                   2004г.-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                                4738,26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бюджета:                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4500,35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4443,21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2004г.-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3150,78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2005г.-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2700,93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2305,43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2004г.-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1587,48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1799,42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2006г.-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2137,78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Средства по грантам                             2004г.-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1030,60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долларов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