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bd34" w14:textId="907bd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Амрине Г.К.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2004 года N 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Амрина Гусмана Каримовича первым вице-министром индустрии 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