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4896" w14:textId="2d34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Стамкулове У.М.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2004 года N 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Стамкулова Убайдуллу Мирзагалиевича вице-министром юстиции Республики Казахстан,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