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4393" w14:textId="3384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2004 года N 552.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Дунаева                      - 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Армана Галиаскаровича          Казахстан, председателем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Арифханова                   - вице-министра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Айдара Абдразаковича           Казахстан, заместителем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Измухамбетова                - первого вице-министра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Бактыкожу Салахатдиновича     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                  - первого вице-министра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Юрия Ивановича                 коммуникаций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Аманбаева                    - заместителя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Ермухановича           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Хорунжего                    - заместителя председателя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Андрея Григорьевича            комитета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Куставлетова                 - начальника управления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Дулата Рашидовича              по надзору за законностью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деятельности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Генеральной прокуратуры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Сембина                      - первого вице-президента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Аскара Болатовича              общества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"Ибраимов Рустам Анварович - первый заместитель Председателя Агентства финансовой полиции Республики Казахстан" слова "Агентства финансовой полиции Республики Казахстан" заменить словами "Агентства Республики Казахстан по борьбе с экономической и коррупционной преступностью (финансовая полиция)";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Досаева Ерболата Аскарбековича, Узбекова Гани Нурмаханбетовича, Ашимова Нургали Садвакасовича, Мулькина Сейтгали Джальмухамедовича, Абдрахманова Марата Маулетжановича, Жакселекова Тимура Эрмековича, Бажеева Амантая Бажеевича, Молоканова Александра Александровича, Жаркынбаеву Айгуль Сабыровну, Нагманова Кажымурата Ибраевича.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