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ec94c" w14:textId="51ec9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присоединении к Метрической Конвенции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мая 2004 года N 557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Присоединиться к Метрической Конвенции от 20 мая 1875 года.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