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fb75" w14:textId="96bf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6 августа 2003 года N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2004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августа 2003 года N 790 "Отдельные вопросы реализации Закона Республики Казахстан "Об акционерных обществах"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"для юридических лиц" дополнить словами "и их филиалов и представительств";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по тексту после слова "государственной" дополнить словом "(учетной)".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