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229b" w14:textId="31d2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25 апреля 2003 года N 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2004 года N 599. Утратило силу - постановлением Правительства Республики Казахстан от 26 июля 2007 года N 633.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Cноска. Постановление Правительства Республики Казахстан от 29 мая 2004 года N 599 утратило силу постановлением Правительства Республики Казахстан от 26 июля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2003 года N 404 "О дивидендах на государственные пакеты акций и доходах на государственные доли участия в организациях" (САПП Республики Казахстан, 2003 г., N 18, ст. 184)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2) пункта 1 после слов "выпуск периодических печатных изданий," дополнить словами "теле-, радиопрограмм,";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 "выпуск периодических печатных изданий" дополнить словами ", теле-, радиопрограмм";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АО "Республиканская телерадиокорпорация "Казахстан".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информации Республики Казахстан принять иные меры, вытекающие из настоящего постановления.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