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7956" w14:textId="4767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7 июля 2003 года N 667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2004 года N 600. Утратило силу постановлением Правительства Республики Казахстан от 12 октября 2007 года N 934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29 мая 2004 г. N 600 утратило силу постановлением Правительства РК от 12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июля 2003 года N 667 "Об утверждении Правил лицензирования отдельных видов деятельности в сфере гражданской авиации Республики Казахстан" (САПП Республики Казахстан, 2003 г., N 28, ст. 275)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отдельных видов деятельности в сфере гражданской авиации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осуществления авиационно-химических работ лицо должно дополнительно иметь заключение органов санитарного надзора.".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