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4748" w14:textId="3f54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штатной численности государственных учреждений, подведомственных центральным исполнительным органам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2004 года N 604. Утратило силу - постановлением Правительства РК от 5 марта 2005 г. N 214 (P050214)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</w:t>
      </w:r>
      <w:r>
        <w:rPr>
          <w:rFonts w:ascii="Times New Roman"/>
          <w:b w:val="false"/>
          <w:i w:val="false"/>
          <w:color w:val="000000"/>
          <w:sz w:val="28"/>
        </w:rPr>
        <w:t>
 Конституционного закона Республики Казахстан от 18 декабря 1995 года "О Правительстве Республики Казахстан"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лимиты штатной численности работников государственных учреждений, подведомственных центральным исполнительным органам Республики Казахстан, финансируемых за счет средств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2 утратил силу - постановлением Правительства РК от 29 октября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1130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решения Правительства Республики Казахстан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Утверждены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1 июня 2004 года N 604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Лимиты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штатной численности работников государственных учреждений,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подведомственных центральным исполнительным органам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Республики Казахстан, финансируемых за счет средств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республиканского бюджета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Сноска. Внесены изменения - постановлением Правительства РК от 7 октября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 декабря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                 Наименование                     |Лимит штатной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                                                  | численности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|                    2                             |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     Канцелярия Премьер-Министра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фельдъегерская служба               307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подготовки и повышения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специалистов в области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безопасности                                 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технической защиты информации                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     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центр мониторинга, референции,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лабораторной диагностики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методологии в ветеринарии                           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Республиканский методический центр фитосанитарной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диагностики и прогнозов                             482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Республиканский научно-методический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агрохимической службы                           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Республиканский интродукционно-карантинный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питомник зерновых культур                           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Республиканская карантинная лаборатория             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Республиканский интродукционно-карантинный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питомник                                           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комиссия, областные инспектуры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сортоиспытанию сельскохозяйственных культур         248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Комитет лесного и охотничьего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------------------------------------------------------------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Алакольский государственный природный заповедник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Алматинский государственный природный заповедник    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Аксу-Жабаглинский государственный природный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заповедник                                          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Барсакельмесский государственный природный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заповедник                                          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Западно-Алтайский государственный природный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заповедник                                          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Коргалжынский государственный природный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заповедник                                          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Маркакольский государственный природный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заповедник                                          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Наурзумский государственный природный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заповедник                                          59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Устюртский государственный природный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заповедник                                          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национальный природный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парк "Алтын-Эмель"                                  71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Баянаульский государственный национальный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природный парк                                      108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Иле-Алатауский государственный национальный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природный парк                                      308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Каркаралинский государственный национальный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природный парк                                      120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государственный национальный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природный парк                                      356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национальный природный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парк "Кокшетау"                                     311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Чарынский государственный национальный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природный парк                                      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Каратауский государственный природный заповедник    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лесной природный резерват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"Семей орманы"                                      595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лесной природный резерват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"Epтic орманы"                                      307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Казахское государственное республиканское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лесосеменное учреждение                             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Сандыктауское учебно-производственное лесное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хозяйство                                           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Комитет по водным ресурсам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Жетысуйская гидрогеолого-мелиоративная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экспедиция, город Алматы                            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Южно-Казахстанская гидрогеолого-мелиоративная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экспедиция, город Шымкент                           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Кызылординская гидрогеолого-мелиоративная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экспедиция, город Кызылорда                         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Республиканский 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"Казагромелиоводхоз", город Тараз                   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     Министерство транспорта и коммуникаций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Аэрокосмический комитет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Байконырбаланс                   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     Министерство образования и науки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Сейсмологическая опытно-методическая экспедиция     296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Мемориальный музей академика К. И. Сатпаева         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центр                                    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Казахская национальная академия музыки              251*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Шымкентская республиканская военная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школа-интернат имени Героя Советского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Сабира Рахимова                                     78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Карагандинская республиканская военная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школа-интернат                                      86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Алматинская республиканская военная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школа-интернат имени Б. Момышулы                    102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Республиканская казахская средняя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музыкальная школа-интернат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одаренных детей имени А. Жубанова               94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Республиканская специализированная физико-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математическая средняя школа-интернат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О. Жаутыкова для одаренных детей                    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Республиканская специализированная с углубленным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изучением казахского языка и литературы средняя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школа-интернат для одаренных детей                  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Республиканская средняя специализированная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музыкальная школа-интернат для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имени К. Байсеитовой                                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научно-практический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коррекционной педагогики                            165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Республиканская научно-педагогическая библиотека    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Казахская национальная академия искусств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имени Т. Жургенова                                  256*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Казахская национальная консерватория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имени Курмангазы                                    217*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     Министерство здравоохранения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Республиканская научно-медицинская библиотека       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Республиканский клинический госпиталь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инвалидов Отечественной войны                       409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Республиканский детский реабилитационный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"Балбулак"                                    128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Республиканский научно-практический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психиатрии, психотерапии и наркологии               424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Казахский республиканский лепрозорий                227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Республиканский центр по профилактике и борьбе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 СПИД                                             59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медицины катастроф                            137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судебной медицины                             1708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центр проблем туберкулеза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                       690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Республиканский детско-подростковый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туберкулезный санаторий "Боровое"                   135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Республиканский туберкулезный санаторий "Боровое"   210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Республиканская психиатрическая больница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специализированного типа с интенсивным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наблюдением                                         750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Республиканский центр специального медицинского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                                         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клинический госпиталь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инвалидов Отечественной войны                   167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Комитет государственного санитарно-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эпидемиологического надзора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Атырауская противочумная станция                    302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Араломорская противочумная станция                  179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Актюбинская противочумная станция                   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Уральская противочумная станция                     301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Талдыкорганская противочумная станция               250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Мангистауская противочумная станция                 107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Шымкентская противочумная станция                   104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Кызылординская противочумная станция                182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Жамбылская противочумная станция                    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Шалкарская противочумная станция                    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Казахская республиканская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эпидемиологическая станция                          250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Юго-Восточный региональный центр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эпидемиологической экспертизы на воздушном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транспорте                                          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Северо-Западный региональный центр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эпидемиологической экспертизы на воздушном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транспорте                                          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Алматинский региональный центр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эпидемиологической экспертизы на транспорте         131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Акмолинский региональный центр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эпидемиологической экспертизы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железнодорожном транспорте                          121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Западный региональный центр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эпидемиологической экспертизы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железнодорожном транспорте                          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     Министерство энергетики и минеральных ресурсов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Капиталнефтегаз                                    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Комитет геологии и охраны недр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Республиканский центр геологической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информации "Казгеоинформ"                           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    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-------------------------------------------------------------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Дирекция специальной экономической зоны "Парк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информационных технологий"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Республиканский научно-исследовательский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институт микрографии (город Уральск)                165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Торговое представительство Республики Казахстан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     Министерство культуры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-------------------------------------------------------------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Отрарский государственный археологический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заповедник-музей                                    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историко-культурный и природный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заповедник-музей "Улытау"                           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историко-культурный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заповедник-музей "Азрет Султан"                     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историко-культурный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литературно-мемориальный заповедник-музей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Абая "Жидебай-Борили"                               74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историко-культурный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заповедник-музей "Памятники древнего Тараза"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Национальная библиотека Республики Казахстан        280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республиканская юношеская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библиотека имени Жамбыла                            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республиканская детская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библиотека имени С. Бегалина                        78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Республиканская библиотека для незрячих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слабовидящих граждан                                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Национальная академическая библиотека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в городе Астане               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Президентский центр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                       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музей золота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драгоценных металлов                      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Музей Первого Президента Республики Казахстан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историко-культурный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природный заповедник-музей "Тамгалы"                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Комитет по управлению архивами и документацией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------------------------------------------------------------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государственный архив                   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государственный архив кино-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фотодокументов и звукозаписи                        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государственный архив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технической документации                            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лаборатория микрофотокопирования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реставрации документальных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архивов                             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научно-технической информации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документоведению и архивному делу                 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9     Министерство информации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------------------------------------------------------------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Национальная государственная книжная палата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                       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10    Агентство Республики Казахстан по чрезвычайным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ситуациям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-------------------------------------------------------------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Республиканский оперативно-спасательный отряд       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Войсковая часть 28237, в том числе военнослужащие   791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срочной службы                                      630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Войсковая часть 52859, в том числе военнослужащие   227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срочной службы                                      173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Войсковая часть 68303, в том числе военнослужащие   184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срочной службы                                      126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Казселезащита                                       540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Кокшетауский технический институт                   120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Западный региональный аэромобильный оперативно-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спасательный отряд                                  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региональный аэромобильный оперативно-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спасательный отряд                                 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Восточный региональный аэромобильный оперативно-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спасательный отряд                                  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региональный аэромобильный оперативно-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спасательный отряд                                  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Южный региональный аэромобильный оперативно-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спасательный отряд                                  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Республиканский кризисный центр                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11    Агентство Республики Казахстан по статистике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Информационно-статистические центры                 2750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12    Агентство Республики Казахстан по туризму и спорту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Республиканская школа-интернат для одаренных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спорте детей имени Хаджимукана Мунайтпасова         171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Республиканская школа-интернат для одаренных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спорте детей имени Каркена Ахметова                 352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Республиканская школа-интернат для одаренных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спорте детей в городе Риддере                       105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13    Агентство таможенного контроля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------------------------------------------------------------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Кинологический центр                               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лимит штатной численности указан без учета учебно-вспомогательного персонала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от 1 июня 2004 года N 604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утративших силу некоторых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февраля 2000 года N 229 "Об утверждении лимитов штатной численности государственных учреждений, подведомственных центральным исполнительным органам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мая 2000 года N 753 "О внесении изменения и дополнения в постановление Правительства Республики Казахстан от 12 февраля 2000 года N 229".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июня 2000 года N 917 "О внесении дополнения в постановление Правительства Республики Казахстан от 12 февраля 2000 года N 229".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Подпункт 3) пункта 5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октября 2000 года N 1523 "О создании государственного учреждения "Финансовый центр" Министерства образования и науки Республики Казахстан" (САПП Республики Казахстан, 2000 г., N 42, ст. 488).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Подпункт 2) пункта 4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октября 2000 года N 1620 "О реорганизации отдельных государственных учреждений Министерства культуры, информации и общественного согласия Республики Казахстан" (САПП Республики Казахстан, 2000 г., N 44-45, ст. 527).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2000 года N 1626 "О внесении изменений и дополнения в некоторые решения Правительства Республики Казахстан" (САПП Республики Казахстан, 2000 г., N 44-45, ст. 531).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Подпункт 3) пункта 5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17 января 2001 года N 61 "О реорганизации Высшей аттестационной комиссии Министерства образования и науки Республики Казахстан" (САПП Республики Казахстан, 2001 г., N 1-2, ст. 16).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Пункт 5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января 2001 года N 67 "О создании государственного учреждения "Музей Первого Президента Республики Казахстан" Министерства культуры, информации и общественного согласия Республики Казахстан" (САПП Республики Казахстан, 2001 г., N 3, ст. 26).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Подпункт 2) пункта 5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февраля 2001 года N 230 "О создании государственного учреждения "Кинологический центр" таможенного комитета Министерства государственных доходов Республики Казахстан" (САПП Республики Казахстан, 2001 г., N 6, ст. 68).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марта 2001 года N 377 "О внесении изменений в постановление Правительства Республики Казахстан от 12 февраля 2000 года N 229".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Пункт 1 изменений и дополнений, которые вносятся в некоторые решения Правительства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мая 2001 года N 643 (САПП Республики Казахстан, 2001 г., N 18, ст. 228).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Пункт 3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ноября 2001 года N 1479 "О передаче Мангистауского государственного историко-культурного заповедника в коммунальную собственность".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Подпункт 3) пункта 4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декабря 2001 года N 1619 "О реорганизации некоторых организаций образования Министерства образования и науки Республики Казахстан" (САПП Республики Казахстан, 2001 г., N 47, ст. 551).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Пункт 10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декабря 2001 года N 1755 "Вопросы Комитета уголовно-исполнительной системы Министерства юстиции Республики Казахстан" (САПП Республики Казахстан, 2001 г., N 49-50, ст. 530).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Подпункт 1) пункта 4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марта 2002 года N 366 "О реорганизации государственных учреждений Комитета государственного санитарно-эпидемиологического надзора Министерства здравоохранения Республики Казахстан "Актюбинская противочумная станция" и "Шымкентская противочумная станция".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Пункт 4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 апреля 2002 года N 388 "Вопросы отдельных государственных учреждений, подведомственных Министерству сельского хозяйства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16 апреля 2002 года N 437 "О внесении изменения в постановление Правительства Республики Казахстан от 12 февраля 2000 года N 229".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10 июня 2002 года N 624 "О внесении изменения в постановление Правительства Республики Казахстан от 12 февраля 2000 года N 229".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Пункт 2 изменений и дополнений, которые вносятся в некоторые решения Правительства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июня 2002 года N 673 "О создании государственного учреждения "Республиканская школа-интернат для одаренных в спорте детей в городе Лениногорске Агентства Республики Казахстан по туризму и спорту" (САПП Республики Казахстан, 2002 г., N 19, ст. 203).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Пункт 1 изменений, которые вносятся в некоторые решения Правительства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17 июля 2002 года N 795 "О переименовании государственного учреждения "Республиканская психиатрическая больница строгого наблюдения Агентства Республики Казахстан по делам здравоохранения".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Пункт 2 изменений, которые вносятся в некоторые решения Правительства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сентября 2002 года N 1036 "Отдельные вопросы Канцелярии Премьер-Министра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Пункт 3 изменений и дополнений, которые вносятся в некоторые решения Правительства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ноября 2002 года N 1239 "Некоторые вопросы Комитета лесного и охотничьего хозяйства Министерства сельского хозяйства Республики Казахстан" (САПП Республики Казахстан, 2002 г., N 42, ст. 423).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Подпункт 1) пункта 4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ноября 2002 года N 1270 "О создании государственных учреждений Комитета уголовно-исполнительной системы Министерства юстиции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Пункт 1 изменений и дополнений, которые вносятся в некоторые решения Правительства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декабря 2002 года N 1293 "Некоторые вопросы Комитета государственного санитарно-эпидемиологического надзора Министерства здравоохранения Республики Казахстан" (САПП Республики Казахстан, 2002 г., N 44, ст. 438).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Подпункт 2) пункта 8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2002 года N 1431 "Вопросы отдельных организаций, подведомственных Министерству сельского хозяйства Республики Казахстан" (САПП Республики Казахстан, 2002 г., N 49, ст. 486).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Пункт 3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января 2003 года N 19 "О создании отдельных государственных учреждений Министерства сельского хозяйства Республики Казахстан" (САПП Республики Казахстан, 2003 г., N 1, ст. 10).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Подпункт 1) пункта 7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января 2003 года N 75 "О реорганизации отдельных государственных учреждений Комитета лесного и охотничьего хозяйства Министерства сельского хозяйства Республики Казахстан" (САПП Республики Казахстан, 2003 г., N 2, ст. 33).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Пункт 4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января 2003 года N 83 "О создании государственного учреждения "Республиканский научно-методический центр агрохимической службы Министерства сельского хозяйства Республики Казахстан" (САПП Республики Казахстан, 2003 г., N 3, ст. 40).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февраля 2003 года N 133 "О внесении изменений в постановление Правительства Республики Казахстан от 12 февраля 2000 года N 229".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Подпункт 1) пункта 4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февраля 2003 года N 189 "О реорганизации Республиканских государственных предприятий "Южно-Казахстанская гидрогеолого-мелиоративная экспедиция Комитета по водным ресурсам Министерства сельского хозяйства Республики Казахстан" и "Кызылординская гидрогеолого-мелиоративная экспедиция Комитета по водным ресурсам Министерства сельского хозяйства Республики Казахстан" (САПП Республики Казахстан, 2003 г., N 9, ст. 95).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Подпункт 2)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13 марта 2003 года N 240 "О создании государственного учреждения "Капиталнефтегаз" Министерства энергетики и минеральных ресурсов Республики Казахстан" (САПП Республики Казахстан, 2003 г., N 10, ст. 118).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Пункт 3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марта 2003 года N 247 "О реорганизации и переименовании отдельных государственных учреждений по охране биоресурсов Министерства сельского хозяйства Республики Казахстан" (САПП Республики Казахстан, 2003 г., N 10, ст. 122).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Пункт 4 изменений, которые вносятся в некоторые решения Правительства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апреля 2003 года N 357 "О внесении изменений и признании утратившими силу некоторых решений Правительства Республики Казахстан" (САПП Республики Казахстан, 2003 г., N 16, ст. 168).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Подпункт 1) пункта 4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мая 2003 года N 435 "О создании государственного учреждения "Центр подготовки и повышения квалификации специалистов в области информационной безопасности" Канцелярии Премьер-Министра Республики Казахстан" (САПП Республики Казахстан, 2003 г., N 19, ст. 191).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Пункт 4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июня 2003 года N 563 "О создании государственного учреждения "Байконырбаланс" Аэрокосмического комитета Министерства транспорта и коммуникаций Республики Казахстан" (САПП Республики Казахстан, 2003 г., N 26, ст. 245).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Пункт 5 изменений и дополнений, которые вносятся в некоторые решения Правительства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июня 2003 года N 623 "О реализации Указа Президента Республики Казахстан от 31 марта 2003 года N 1051 "О реорганизации республиканского государственного учреждения "Национальная академия наук Республики Казахстан" (САПП Республики Казахстан, 2003 г., N 27, ст. 259).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Пункт 5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октября 2003 года N 1052 "О создании государственного учреждения "Государственный историко-культурный и природный заповедник-музей "Тамгалы" в Алматинской области" (САПП Республики Казахстан, 2003 г., N 41, ст. 438).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Пункт 2 изменений, которые вносятся в некоторые решения Правительства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ноября 2003 года N 1191 "О внесении изменений и признании утратившими силу некоторых решений Правительства Республики Казахстан" (САПП Республики Казахстан, 2003 г., N 45, ст. 491).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Пункт 5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декабря 2003 года N 1382 "О создании государственного учреждения "Дирекция специальной экономической зоны "Парк информационных технологий" Министерства индустрии и торговли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Подпункт 1)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16 февраля 2004 года N 179 "О внесении изменения и дополнений в постановления Правительства Республики Казахстан от 12 февраля 2000 года N 229 и от 26 ноября 2003 года N 1180" (САПП Республики Казахстан, 2004 г., N 8, ст. 100).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Подпункт 1) пункта 7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февраля 2004 года N 213 "О создании государственного учреждения "Чарынский государственный национальный природный парк" Комитета лесного и охотничьего хозяйства Министерства сельского хозяйства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Подпункт 2)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февраля 2004 года N 222 "О переименовании государственного учреждения "Республиканский научно-практический центр социальной адаптации и профессионально-трудовой реабилитации детей и подростков с проблемами в развитии".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Подпункт 1) пункта 7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 марта 2004 года N 249 "О создании государственного учреждения "Каратауский государственный природный заповедник" Комитета лесного и охотничьего хозяйства Министерства сельского хозяйства Республики Казахстан".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