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ed10" w14:textId="8c9e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дочернего государственного предприятия "Казахстанский институт метрологии консалтинг"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2004 года N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19 июня 1995 года "О государственном предприятии", а также с целью разукрупнения и повышения эффективности деятельности Республиканского государственного предприятия на праве хозяйственного ведения "Казахстанский институт метрологии (КазИнМетр)" Комитета по стандартизации, метрологии и сертификации Министерства индустрии и торговли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на праве хозяйственного ведения "Казахстанский институт метрологии (КазИнМетр)" Комитета по стандартизации, метрологии и сертификации Министерства индустрии и торговли Республики Казахстан создать дочернее государственное предприятие на праве хозяйственного ведения "Казахстанский институт метрологии консалтинг".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