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187b" w14:textId="6b81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Агентства Республики Казахстан по управлению земельными ресурсами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2004 года N 610. Утратило силу - постановлением Правительства РК от 14 января 2005 г. N 14 (P050014)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государственные учреждения - городские комитеты по управлению земельными ресурсами Агентства Республики Казахстан по управлению земельными ресурсами (далее - Агентство) в пределах утвержденного лимита штатной численности, как территориальные органы Агентства, согласно приложению 1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в установленном законодательством порядке в двухмесячный срок: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учредительные документы создаваемых государственных учреждений и обеспечить их государственную регистрацию;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ноября 1999 года N 1776 "Вопросы Агентства Республики Казахстан по управлению земельными ресурсами" (САПП Республики Казахстан, 1999 г., N 52, ст. 509)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об Агентстве Республики Казахстан по управлению земельными ресурсами,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 слова "Астане, Алматы"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редакции согласно приложению 2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2004 года N 610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создаваемых государственных учреждений - городских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комитетов по управлению земельными ресурсами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Агентства Республики Казахстан по управлению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земельными ресурсами, финансируемых из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управлению земельными ресурсами города Кокшетау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по управлению земельными ресурсами города Актобе Актюбинского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по управлению земельными ресурсами города Талдыкоргана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 по управлению земельными ресурсами города Капшагая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Комитет по управлению земельными ресурсами города Атырау Атырауского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Комитет по управлению земельными ресурсами города Усть-Каменогорска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Комитет по управлению земельными ресурсами города Семипалатинска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Комитет по управлению земельными ресурсами города Зыряновска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Комитет по управлению земельными ресурсами города Тараза Жамбылского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Комитет по управлению земельными ресурсами города Уральска Западно-Казахстанского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по управлению земельными ресурсами города Караганды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Комитет по управлению земельными ресурсами города Балхаш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Комитет по управлению земельными ресурсами города Жезказгана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Комитет по управлению земельными ресурсами города Кызылорды Кызылординского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Комитет по управлению земельными ресурсами города Костаная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по управлению земельными ресурсами города Аркалык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Комитет по управлению земельными ресурсами города Рудный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Комитет по управлению земельными ресурсами города Актау Мангистауского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Комитет по управлению земельными ресурсами города Павлодара Павлодарского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Комитет по управлению земельными ресурсами города Екибастуза Павлодарского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Комитет по управлению земельными ресурсами города Петропавловска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Комитет по управлению земельными ресурсами города Шымкента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Комитет по управлению земельными ресурсами города Туркестана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Комитет по управлению земельными ресурсами города Кентау Южно-Казахстанского областного комитета по управлению земельными ресурсами Агентства Республики Казахстан по управлению земельными ресурсами.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Правительства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июня 2004 года N 610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1999 года N 1776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государственных учреждений - территориальных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органов Агентства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управлению земельными ресурсами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Акмолинский областной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по управлению земельными ресурсами Аккольского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по управлению земельными ресурсами Астраханского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 по управлению земельными ресурсами Аршалынского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Комитет по управлению земельными ресурсами Атбасарского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Комитет по управлению земельными ресурсами Буландынского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Комитет по управлению земельными ресурсами Егиндыкольского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Комитет по управлению земельными ресурсами Енбекшилдерского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Комитет по управлению земельными ресурсами Ерейментауского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Комитет по управлению земельными ресурсами Есильского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по управлению земельными ресурсами Жаксынского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Комитет по управлению земельными ресурсами Жаркаинского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Комитет по управлению земельными ресурсами Зерендинского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Комитет по управлению земельными ресурсами Коргалжынского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Комитет по управлению земельными ресурсами Сандыктауского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по управлению земельными ресурсами Целиноградского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Комитет по управлению земельными ресурсами Шортандинского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Комитет по управлению земельными ресурсами Щучинского района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Комитет по управлению земельными ресурсами города Кокшетау Акмолинского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Актюбинский областной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Комитет по управлению земельными ресурсами Айтекебийского района Актюбинского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Комитет по управлению земельными ресурсами Алгинского района Актюбинского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Комитет по управлению земельными ресурсами Байганинского района Актюбинского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Комитет по управлению земельными ресурсами Иргизского района Актюбинского областного комитета по управлению земельными ресурсами Агентства Республики Казахстан по управлению земельными ресурсами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Комитет по управлению земельными ресурсами Каргалинского района Актюбинского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Комитет по управлению земельными ресурсами Хобдинского района Актюбинского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Комитет по управлению земельными ресурсами Мартукского района Актюбинского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Комитет по управлению земельными ресурсами Мугалжарского района Актюбинского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Комитет по управлению земельными ресурсами Темирского района Актюбинского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Комитет по управлению земельными ресурсами Хромтауского района Актюбинского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Комитет по управлению земельными ресурсами Уилского района Актюбинского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Комитет по управлению земельными ресурсами Шалкарского района Актюбинского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Комитет по управлению земельными ресурсами города Актюбе Актюбинского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Алматинский областной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Комитет по управлению земельными ресурсами Аксуского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Комитет по управлению земельными ресурсами Алакольского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Комитет по управлению земельными ресурсами Балхашского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Комитет по управлению земельными ресурсами Енбекшиказахского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Комитет по управлению земельными ресурсами Ескельдинского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Комитет по управлению земельными ресурсами Жамбылского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Комитет по управлению земельными ресурсами Илийского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Комитет по управлению земельными ресурсами Карасайского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Комитет по управлению земельными ресурсами Каратальского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Комитет по управлению земельными ресурсами Кербулакского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Комитет по управлению земельными ресурсами Коксуского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Комитет по управлению земельными ресурсами Панфиловского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Комитет по управлению земельными ресурсами Райымбекского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Комитет по управлению земельными ресурсами Саркандского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Комитет по управлению земельными ресурсами Талгарского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Комитет по управлению земельными ресурсами Уйгурского района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Комитет по управлению земельными ресурсами города Талдыкоргана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Комитет по управлению земельными ресурсами города Капчагая Алматинского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Атырауский областной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Комитет по управлению земельными ресурсами Жылыойского района Атырауского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Комитет по управлению земельными ресурсами Индерского района Атырауского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Комитет по управлению земельными ресурсами Исатайского района Атырауского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Комитет по управлению земельными ресурсами Курмангазинского района Атырауского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Комитет по управлению земельными ресурсами Кызылкогинского района Атырауского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Комитет по управлению земельными ресурсами Макатского района Атырауского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Комитет по управлению земельными ресурсами Махамбетского района Атырауского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Комитет по управлению земельными ресурсами города Атырау Атырауского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Восточно-Казахстанский областной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Комитет по управлению земельными ресурсами Абайского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Комитет по управлению земельными ресурсами Аягозского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Комитет по управлению земельными ресурсами Бескарагайского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Комитет по управлению земельными ресурсами Бородулихинского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Комитет по управлению земельными ресурсами Глубоковского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Комитет по управлению земельными ресурсами Жарминского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Комитет по управлению земельными ресурсами Зайсанского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Комитет по управлению земельными ресурсами Зыряновского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Комитет по управлению земельными ресурсами Катон-Карагайского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Комитет по управлению земельными ресурсами Кокпектинского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 Комитет по управлению земельными ресурсами Курчумского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Комитет по управлению земельными ресурсами Тарбагатайского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Комитет по управлению земельными ресурсами Уланского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Комитет по управлению земельными ресурсами Урджарского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Комитет по управлению земельными ресурсами Шемонаихинского района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Комитет по управлению земельными ресурсами города Усть-Каменогорска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Комитет по управлению земельными ресурсами города Семипалатинска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Комитет по управлению земельными ресурсами города Зыряновска Восточно-Казахстанского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Жамбылский областной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Комитет по управлению земельными ресурсами Байзакского района Жамбылского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Комитет по управлению земельными ресурсами Жамбылского района Жамбылского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Комитет по управлению земельными ресурсами Жуалынского района Жамбылского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Комитет по управлению земельными ресурсами района им. Т.Рыскулова Жамбылского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Комитет по управлению земельными ресурсами Кордайского района Жамбылского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Комитет по управлению земельными ресурсами Меркенского района Жамбылского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 Комитет по управлению земельными ресурсами Мойынкумского района Жамбылского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Комитет по управлению земельными ресурсами Таласского района Жамбылского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Комитет по управлению земельными ресурсами Шуского района Жамбылского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Комитет по управлению земельными ресурсами Сарысуского района Жамбылского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Комитет по управлению земельными ресурсами города Тараза Жамбылского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Западно-Казахстанский областной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Комитет по управлению земельными ресурсами Акжаикского района Западно-Казахстанского областного комитета по управлению земельными ресурсами.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Комитет по управлению земельными ресурсами Бокейординского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Комитет по управлению земельными ресурсами Бурлинского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Комитет по управлению земельными ресурсами Жангалинского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Комитет по управлению земельными ресурсами Жанибекского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Комитет по управлению земельными ресурсами Зеленовского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Комитет по управлению земельными ресурсами Казталовского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Комитет по управлению земельными ресурсами Каратобинского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102. Комитет по управлению земельными ресурсами Сырымского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103. Комитет по управлению земельными ресурсами Таскалинского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Комитет по управлению земельными ресурсами Теректинского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Комитет по управлению земельными ресурсами Чингирлауского района Западно-Казахстанского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106. Комитет по управлению земельными ресурсами города Уральска Западно-Казахстанского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Карагандинский областной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 Комитет по управлению земельными ресурсами Абайского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Комитет по управлению земельными ресурсами Актогайского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Комитет по управлению земельными ресурсами Бухар-Жырауского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111. Комитет по управлению земельными ресурсами Жанааркинского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112. Комитет по управлению земельными ресурсами Каркаралинского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113. Комитет по управлению земельными ресурсами Нуринского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114. Комитет по управлению земельными ресурсами Осакаровского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115. Комитет по управлению земельными ресурсами Улытауского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116. Комитет по управлению земельными ресурсами Шетского района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117. Комитет по управлению земельными ресурсами города Караганды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118. Комитет по управлению земельными ресурсами города Балхаш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119. Комитет по управлению земельными ресурсами города Жезказгана Карагандинского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120. Кызылординский областной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121. Комитет по управлению земельными ресурсами Аральского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122. Комитет по управлению земельными ресурсами Жалагашского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123. Комитет по управлению земельными ресурсами Жанакорганского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 Комитет по управлению земельными ресурсами Казалинского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125. Комитет по управлению земельными ресурсами Кармакчинского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126. Комитет по управлению земельными ресурсами Сырдарьинского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127. Комитет по управлению земельными ресурсами Шиелийского района Кызылординского областного комитета по управлению земельными ресурсами Агентства Республики Казахстан по управлению земельными ресурсами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128. Комитет по управлению земельными ресурсами города Кызылорды Кызылординского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129. Костанайский областной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130. Комитет по управлению земельными ресурсами Алтынсаринского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131. Комитет по управлению земельными ресурсами Амангельдинского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132. Комитет по управлению земельными ресурсами Аулиекольского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133. Комитет по управлению земельными ресурсами Денисовского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134. Комитет по управлению земельными ресурсами Жангельдинского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135. Комитет по управлению земельными ресурсами Житикаринского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136. Комитет по управлению земельными ресурсами Камыстинского района Костанайского областного комитета по управлению земельными ресурсами Агентства Республики Казахстан по управлению земельными ресурсами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137. Комитет по управлению земельными ресурсами Карабалыкского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138. Комитет по управлению земельными ресурсами Карасуского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139. Комитет по управлению земельными ресурсами Костанайского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140. Комитет по управлению земельными ресурсами Мендыкаринского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141. Комитет по управлению земельными ресурсами Наурзумского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142. Комитет по управлению земельными ресурсами Сарыкольского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143. Комитет по управлению земельными ресурсами Тарановского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144. Комитет по управлению земельными ресурсами Узункольского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145. Комитет по управлению земельными ресурсами Федоровского района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146. Комитет по управлению земельными ресурсами города Костаная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147. Комитет по управлению земельными ресурсами города Аркалыка Костанайского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148. Комитет по управлению земельными ресурсами города Рудный Костанайского областного комитета по управлению земельными ресурсами Агентства Республики Казахстан по управлению земельными ресурсами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149. Мангистауский областной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150. Комитет по управлению земельными ресурсами Бейнеуского района Мангистауского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 Комитет по управлению земельными ресурсами Каракиянского района Мангистауского областного комитета по управлению земельными ресурсами Агентства Республики Казахстан но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152. Комитет по управлению земельными ресурсами Мангистауского района Мангистауского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153. Комитет по управлению земельными ресурсами Тупкараганского района Мангистауского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154. Комитет по управлению земельными ресурсами города Актау Мангистауского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155. Павлодарский областной комитет по управлению земельными ресурсами Агентства Республики Казахстан по управлению земельными ресурсами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156. Комитет по управлению земельными ресурсами Актогайского района Павлодарского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157. Комитет по управлению земельными ресурсами Баянаульского района Павлодарского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158. Комитет по управлению земельными ресурсами Железинского района Павлодарского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159. Комитет по управлению земельными ресурсами Иртышского района Павлодарского областного комитета по управлению земельными ресурсами Агентства Республики Казахстан по управлению земельными ресурсами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160. Комитет по управлению земельными ресурсами Качирского района Павлодарского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161. Комитет по управлению земельными ресурсами Лебяжинского района Павлодарского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162. Комитет по управлению земельными ресурсами Майского района Павлодарского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163. Комитет по управлению земельными ресурсами Павлодарского района Павлодарского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164. Комитет по управлению земельными ресурсами Успенского района Павлодарского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165. Комитет по управлению земельными ресурсами Щербактинского района Павлодарского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166. Комитет по управлению земельными ресурсами города Павлодара Павлодарского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167. Комитет по управлению земельными ресурсами города Екибастуза Павлодарского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168. Северо-Казахстанский областной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169. Комитет по управлению земельными ресурсами Айыртауского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170. Комитет по управлению земельными ресурсами Акжарского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171. Комитет по управлению земельными ресурсами Аккаиынского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172. Комитет по управлению земельными ресурсами Есильского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173. Комитет по управлению земельными ресурсами Жамбылского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174. Комитет по управлению земельными ресурсами района им. Г.Мусрепова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 Комитет по управлению земельными ресурсами района им. М.Жумабаева Северо- 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176. Комитет по управлению земельными ресурсами Кызылжарского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177. Комитет по управлению земельными ресурсами Мамлютского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178. Комитет по управлению земельными ресурсами Тайыншинского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179. Комитет по управлению земельными ресурсами Тимирязевского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180. Комитет по управлению земельными ресурсами Уалихановского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181. Комитет по управлению земельными ресурсами Шал акынского района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182. Комитет по управлению земельными ресурсами города Петропавловска Северо-Казахстанского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183. Южно-Казахстанский областной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184. Комитет по управлению земельными ресурсами Арысского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185. Комитет по управлению земельными ресурсами Байдибекского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186. Комитет по управлению земельными ресурсами Казыгуртского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187. Комитет по управлению земельными ресурсами Мактааральского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188. Комитет по управлению земельными ресурсами Ордабасынского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189. Комитет по управлению земельными ресурсами Отырарского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190. Комитет по управлению земельными ресурсами Сайрамского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191. Комитет по управлению земельными ресурсами Сарыагашского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192. Комитет по управлению земельными ресурсами Сузакского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193. Комитет по управлению земельными ресурсами Толебийского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194. Комитет по управлению земельными ресурсами Тюлькубасского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195. Комитет по управлению земельными ресурсами Шардаринского района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196. Комитет по управлению земельными ресурсами города Шымкента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197. Комитет по управлению земельными ресурсами города Туркестана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198. Комитет по управлению земельными ресурсами города Кентау Южно-Казахстанского областного комитета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199. Астанинский городской комитет по управлению земельными ресурсами Агентства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200. Алматинский городской комитет по управлению земельными ресурсами Агентства Республики Казахстан по управлению земельными ресурсами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