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50f9" w14:textId="05e5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ноября 1999 года N 1691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2004 года № 617. Утратило силу постановлением Правительства Республики Казахстан от 5 декабря 2011 года № 1465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05.12.2011 </w:t>
      </w:r>
      <w:r>
        <w:rPr>
          <w:rFonts w:ascii="Times New Roman"/>
          <w:b w:val="false"/>
          <w:i w:val="false"/>
          <w:color w:val="ff0000"/>
          <w:sz w:val="28"/>
        </w:rPr>
        <w:t>№ 1465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1999 года N 1691 "О Межведомственной комиссии по тарифной политике" (САПП Республики Казахстан, 1999 г., N 50, ст. 488)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тарифной политике, утвержденный указанным постановлением: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"Ахметова               - Премьер-Министра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Даниала Кенжетаевича     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Мынбаева             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Сауата Мухаметбаевича     Республики Казахстан, заместителем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Дунаева                 - Министра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Армана Галиаскаровича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Канешева                - Председателя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Биржана Бисекеновича      Казахстан по информатизации и связи";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"Жандосов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Ораз Алиевич              Казахстан по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монополий и защите конкуренции,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заместитель председателя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согласованию)"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"заместитель председателя"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Марченко Григория Александровича, Досаева Ерболата Аскарбековича.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