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dedc" w14:textId="ac6d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Красной книги Республики Казахстан (Том I. Животные. Часть 2. Беспозвоночные животные)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2004 года N 622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Кабинета Министров Республики Казахстан от 13 сентября 1995 года N 1258 "Об утверждении Положения о Красной книге Республики Казахстан"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3-е издание Красной книги Республики Казахстан (Том I. Животные. Часть 2. Беспозвоночные животные).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