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062c" w14:textId="a560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 и распоряжение Премьер-Министра Республики Казахстан от 13 января 2004 года N 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2004 года N 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N 48, ст. 437):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Айтимову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Сариевну        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Лукина               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Андрея Ивановича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 "Рябченко Олег Григорьевич - первый вице-министр культуры, информации и общественного согласия Республики Казахстан" слова "культуры, информации и общественного согласия" заменить словом "информации";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Марченко Григория Александровича, Андрющенко Александра Ивановича;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января 2004 года N 5-р "О создании рабочей группы по проведению оценки теневой экономики и выработке мер по ее сокращению в Республике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рабочей группы по проведению оценки теневой экономики и выработке мер по ее сокращению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"Келимбетов Кайрат Нематович - Министр экономики и бюджетного планирования Республики Казахстан, заместитель руководителя" слова "заместитель руководителя" заменить словом "руководитель";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"Ибраимов Рустам Анварович - первый заместитель Председателя Агентства финансовой полиции Республики Казахстан" слова "Агентства финансовой полиции Республики Казахстан" заменить словами "Агентства Республики Казахстан по борьбе с экономической и коррупционной преступностью (финансовой полиции)";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Марченко Григория Александровича, Наймушину Ольгу Вадимовну;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"1 марта" заменить словами "1 июля";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