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a2585" w14:textId="4ca25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видов деятельности по переработке продукции из нефти и (или) газа, добываемых из недр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2004 года N 632. Утратило силу постановлением Правительства Республики Казахстан от 31 декабря 2008 года N 1332.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постановлением Правительства РК от 31.12.2008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119-1 </w:t>
      </w:r>
      <w:r>
        <w:rPr>
          <w:rFonts w:ascii="Times New Roman"/>
          <w:b w:val="false"/>
          <w:i w:val="false"/>
          <w:color w:val="000000"/>
          <w:sz w:val="28"/>
        </w:rPr>
        <w:t>
 Кодекса Республики Казахстан от 12 июня 2001 года "О налогах и других обязательных платежах в бюджет" (Налоговый кодекс)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видов деятельности по переработке продукции из нефти и (или) газа, добываемых из недр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июня 2004 года N 632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 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видов деятельности по переработке продукции из нефти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и (или) газа, добываемых из недр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N    |         Наименование            |       Коды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п/п   |                                 |      классификатора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|                                 |     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|                                 |      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  |             2                   |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       Производство нефтепродуктов, за           из 23.20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исключением моторного топлива: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бензина, керосина и т.п.;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топлива: легкого дистиллятного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топлива, среднего дистиллятного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топлива и тяжелого дистиллятного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(дизельного) топлива 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       Производство прочих основных              24.14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органических (химических)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веществ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       Производство пластмасс в                  24.16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первичных формах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       Производство синтетического               24.17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каучука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       Производство красок и лаков               24.3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       Производство мыла и моющих,               24.5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чистящих и полирующих средств,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парфюмерных и косметических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средств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       Производство искусственных                24.7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и синтетических волокон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       Производство резиновых изделий            25.1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виды деятельности определяются как кодом, так и наименованием видов деятельности в соответствии с Общим классификатором видов экономической деятельности (ОКЭД).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