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172b" w14:textId="8301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2004 года N 641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июня 2004 года N 641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июля 1996 года N 944 "Об утверждении Положений о Центральном депозитарии Республики Казахстан, о ведении реестра держателей ценных бумаг в Республике Казахстан, о кастодиальной деятельности в 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мая 1999 года N 535 "О внесении изменения в постановление Правительства Республики Казахстан от 29 июля 1996 года N 944".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4 изменений и дополнений, которые вносятся в некоторые решения Правительства Республики Казахстан,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2001 года N 1369 "О внесении изменений и дополнений и признании утратившими силу некоторых решений Правительства Республики Казахстан" (САПП Республики Казахстан, 2001 г., N 36-37, ст. 478).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