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fd13" w14:textId="6f5f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2002 года N 1430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2004 года N 651.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Постановление Правительства Республики Казахстан от 15 июня 2004 года N 651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декабря 2002 года N 1430 "О Программе профилактики правонарушений и борьбы с преступностью в Республике Казахстан на 2003-2004 годы" (САПП Республики Казахстан, 2002 г., N 48, ст. 484)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Контроль за исполнением настоящего постановления возложить на Канцелярию Премьер-Министра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Программе профилактики правонарушений и борьбы с преступностью в Республике Казахстан на 2003-2004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"Паспорт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"Министерство культуры, информации и общественного согласия" заменить словами "Министерство информации, Министерство культуры";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"Агентство финансовой полиции" заменить словами "Агентство Республики Казахстан по борьбе с экономической и коррупционной преступностью (финансовая полиция)";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"Источники финансирования"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"Источники     Предполагаемые расходы на реализацию мероприятий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 Программы составят 2288,966 млн.тенге, в т.ч.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счет средств республиканского бюджета - 1036,295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млн. тенге (2003 год - 564,0 млн.тенге, 2004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472,295 млн.тенге), местных бюджетов - 1252,671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млн.тенге (2003 год - 597,66 млн.тенге, 2004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655,011 млн.тенге)";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 "Ресурсное обеспечение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"2324,393", "1071,722", "507,722", "655,11" заменить соответственно цифрами "2288,966", "1036,295", "472,295", "655,011";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"Ответственные за исполнение (реализацию)":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10, аббревиатуру "МКИОС" заменить аббревиатурой "Минкультуры";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19, 29, 30, 31, аббревиатуру "МКИОС" заменить аббревиатурой "Мининформ";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30, 33, 36, 43, 50, 51, 52, 60, 61, 68, 69, 70, 71, 77, 81, 85, аббревиатуру "АФП" заменить аббревиатурой "АБЭКП";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после слов "генеральных прокуроров," дополнить словами "Координационного совета органов налоговых расследований";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дополнить аббревиатурой "АБЭКП";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76, 82, графу 4 дополнить аббревиатурой "АБЭКП";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31, в графе 6 "Предполагаемые расходы (млн.тенге) на 2004 год" цифры "1,793"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"Предполагаемые расходы (млн.тенге) на 2004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55, цифры "20,0" заменить цифрами "20,649";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56, цифры "20,0" заменить цифрами "19,415";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57, цифры "40,0" заменить цифрами "23,655";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58, цифры "400,0" заменить цифрами "327,0";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60, цифры "25,0" заменить цифрами "80,647";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 цифры "1162,733" заменить цифрами "1127,306";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"по республиканскому бюджету" цифры "507,722**" заменить цифрами "472,295";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"МКИОС - Министерство культуры, информации и общественного согласия"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"Мининформ - Министерство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Минкультуры - Министерство культуры";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"АБЭКП - Агентство Республики Казахстан по борьбе с экономической и коррупционной преступностью (финансовая полиция)".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