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6c3b5" w14:textId="126c3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Мусайбекове С.Ж.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Правительтсва Республики Казахстан от 16 июня 2004 года N 659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Мусайбекова Сакена Жунусбековича вице-министром транспорта и коммуникаций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